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b10b" w14:textId="31ab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сельских округов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18 июня 2018 года № 28-3. Зарегистрировано Департаментом юстиции Северо-Казахстанской области 28 июня 2018 года № 4788.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 15630),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собрания местного сообщества сельских округов Акжарского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для сельских округов Акжарского района Северо-Казахстанской области с численностью населения более двух тысяч человек по истечении десяти календарных дней после дня его первого официального опубликования и для сельских округов Акжарского района Северо-Казахстанской области с численностью населения две тысячи и менее человек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2018 года № 28-3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сельских округов Акжарского района Северо-Казахстанской области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Акжарского районного маслихата Северо-Казахстанской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собрания местного сообщества сельских округов Акжарского района Северо-Казахстанской области (далее - Регламент) разработан в соответствии с пунктом 3-1 статьи 39-3 Закона Республики Казахстан "О местном государственном управлении и самоуправлении в Республике Казахстан" (далее - Закон), и Типовым регламентом собрания местного сообщества, утвержденным приказом Министра национальной экономики Республики Казахстан от 7 августа 2017 года № 295 "Об утверждении Типового регламента собрания местного сообщества"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- вопросы деятельности района, сельского округа регулирование которых в соответствии с Законом Республики Казахстан от 23 января 2001 года "О местном государственном управлении и самоуправлении в Республики Казахстан" (далее - Закон)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 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- деятельность, осуществляемая населением непосредственно, а также через маслихат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член собрания местного сообщества -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 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Акжарским районным маслихатом Северо-Казахстанской области (далее - районный маслихат).</w:t>
      </w:r>
    </w:p>
    <w:bookmarkEnd w:id="12"/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созыва собрания местного сообщества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согласование проекта бюджета сельских округов Акжарского района Северо-Казахстанской области (далее - сельский округ) и отчета об исполнении бюджета;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комиссии местного сообщества из числа участников собрания в целях мониторинга исполнения бюджета; 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отчуждения коммунального имущества сельского округа; 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обсуждение актуальных вопросов местного сообщества, проектов нормативных правовых актов, затрагивающих права и свободы граждан; 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Акжарского района Северо-Казахстанской области (далее - аким района) кандидатур на должность акима сельского округа для дальнейшего внесения в избирательную комиссию Акжарского района Северо-Казахстанской области для регистрации в качестве кандидата в акимы сельского округа;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инициирование вопроса об освобождении от должности акима сельского округа; 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Инициаторы собрания в произвольной форме письменно обращаются акиму с указанием повестки дня.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позднее, чем за три календарных дня до дня его проведения.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сельского округа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ведения созыва собрания открытым голосованием избираются председатель и секретарь собрания 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нa основе предложений, вносимых членами собрания, акимом соответствующей территории.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се обсуждении.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 считается внесенным в повестку дня, если за него проголосовало большинство присутствующих членов собрания. 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районного маслихата,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собраний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 Член собрания может выступить по одному и тому же вопросу не более двух раз.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 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6"/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принятия решений собранием местного сообщества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и место проведения собрания; 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маслихат района.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Решения, принятые собранием, рассматриваются акимом сельского округа в срок не более пяти рабочих дней.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районного маслихата.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 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сельского округа.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3"/>
    <w:bookmarkStart w:name="z8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Контроль за исполнением решений собрания местного сообщества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