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39afe" w14:textId="8939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Акжарского районного маслихата Северо-Казахстанской области от 21 декабря 2017 года № 22-10 "О бюджете Ленинградского сельского округа Акжарского района Северо-Казахстанской области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декабря 2018 года № 34-2. Зарегистрировано Департаментом юстиции Северо-Казахстанской области 11 декабря 2018 года № 5064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Акжарского районного маслихата Северо-Казахстанской области от 21 декабря 2017 года № 22-10 "О бюджете Ленинградского сельского округа Акжарского района Северо-Казахстанской области на 2018-2020 годы" (зарегистрировано в Реестре государственной регистрации нормативных правовых актов под № 4488, опубликовано 22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Ленинградского сельского округа Акжарского района Северо-Казахстанской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29 692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10 687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–19 005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29 692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2018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Акжарского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Акжарского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Акжарского районного маслихата от 6 декабря 2018 года № 34-2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Акжарского районного маслихата от 21 декабря 2017 года № 22-10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Ленинградского сельского округа Акжарского района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762"/>
        <w:gridCol w:w="1762"/>
        <w:gridCol w:w="4556"/>
        <w:gridCol w:w="292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6811,6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93,4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20262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