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f82a" w14:textId="c35f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Акжарского районного маслихата Северо-Казахстанской области от 21 декабря 2017 года № 22-9 "О бюджете Талшыкского сельского округа Акжарского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декабря 2018 года № 34-1. Зарегистрировано Департаментом юстиции Северо-Казахстанской области 12 декабря 2018 года № 5066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21 декабря 2017 года № 22-10 "О бюджете Талшыкского сельского округа Акжарского района Северо-Казахстанской области на 2018-2020 годы" (зарегистрировано в Реестре государственной регистрации нормативных правовых актов под № 4501, опубликовано 22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Талшыкского сельского округа Акжарского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35 445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16 831,1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–18 611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35 445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Акжарского районного маслихата от 6 декабря 2018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21 декабря 2017 года № 22-9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Талшыкского сельского округа Акжарского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33"/>
        <w:gridCol w:w="730"/>
        <w:gridCol w:w="6752"/>
        <w:gridCol w:w="29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