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58b765" w14:textId="d58b76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коммунального государственного учреждения "Аппарат маслихата района имени Габита Мусрепова Северо-Казахстанской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имени Габита Мусрепова Северо-Казахстанской области от 12 марта 2018 года № 20-1. Зарегистрировано Департаментом юстиции Северо-Казахстанской области 28 марта 2018 года № 4620. Утратило силу решением маслихата района имени Габита Мусрепова Северо-Казахстанской области от 31 марта 2023 года № 2-4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района имени Габита Мусрепова Северо-Казахстанской области от 31.03.2023 </w:t>
      </w:r>
      <w:r>
        <w:rPr>
          <w:rFonts w:ascii="Times New Roman"/>
          <w:b w:val="false"/>
          <w:i w:val="false"/>
          <w:color w:val="ff0000"/>
          <w:sz w:val="28"/>
        </w:rPr>
        <w:t>№ 2-4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Казахстан", маслихат района имени Габита Мусрепова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коммунального государственного учреждения "Аппарат маслихата района имени Габита Мусрепова Северо-Казахстанской области".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имени Габита Мусрепова Северо-Казахстанской области "Об утверждении методики оценки деятельности административных государственных служащих корпуса "Б" от 3 марта 2017 года № 10-9 (зарегистрировано в Реестре государственной регистрации нормативных правовых актов под № 4131, опубликовано 11 апреля 2017 года в Эталонном контрольном банке нормативных правовых актов Республики Казахстан в электронном виде).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XX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маслихата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имени Габита Мусрепова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Шаймерденов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Cекретарь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маслихата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имени Габита Мусрепова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Адильбеков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маслихата района имени Габита Мусрепова Северо-Казахстанской области от 12 марта 2018 года № 20-1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коммунального государственного учреждения "Аппарат маслихата района имени Габита Мусрепова Северо-Казахстанской области"</w:t>
      </w:r>
    </w:p>
    <w:bookmarkEnd w:id="4"/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оценки деятельности административных государственных служащих корпуса "Б" коммунального государственного учреждения "Аппарат маслихата района имени Габита Мусрепова Северо-Казахстанской области" (далее – Методика) разработана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по делам государственной службы и противодействию коррупции от 16 января 2018 года № 13 "О некоторых вопросах оценки деятельности административных государственных служащих" (зарегистрирован в Реестре государственной регистрации нормативных правовых актов под № 16299) и определяет порядок оценки деятельности административных государственных служащих корпуса "Б" (далее - служащие корпуса "Б").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понятия, используемые в настоящей Методике: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индивидуальный план работы – документ, предусматривающий КЦИ служащего корпуса "Б" на оцениваемый период и составляемый совместно с непосредственным руководителем и утверждаемый вышестоящим руководителем;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вышестоящий руководитель – лицо, по отношению которому непосредственный руководитель оцениваемого служащего находится в прямом подчинении;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компетенции – совокупность знаний, умений и навыков, необходимых для эффективного выполнения профессиональной деятельности на конкретной государственной должности;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поведенческие индикаторы – поведенческие характеристики и уровень проявления компетенции у служащего корпуса "Б";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ключевые целевые индикаторы (далее – КЦИ) – устанавливаемые исходя из специфики деятельности служащего корпуса "Б" показатели (за исключением процессной работы), достижение которых свидетельствует об эффективности их деятельности;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непосредственный руководитель – лицо, по отношению которому оцениваемый служащий находится в прямом подчинении.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деятельности служащих корпуса "Б" (далее – оценка) проводится для определения эффективности и качества их работы.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Оценка не проводится в случаях, если срок его пребывания на конкретной должности, в том числе после выхода из социального отпуска или после завершения обучения составляет менее трех месяцев, а также в период испытательного срока.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Служащие корпуса "Б", находящиеся в период проведения оценки в трудовых отпусках, отпуске без сохранения заработной платы, периоде временной нетрудоспособности, командировке или на стажировке либо направленные на переподготовку, повышение квалификации, проходят оценку в течение 5 рабочих дней после выхода на работу.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Для проведения оценки должностным лицом, имеющим право назначения на государственную должность и освобождения от государственной должности служащего корпуса "Б" (далее – уполномоченное лицо), создается Комиссия по оценке (далее – Комиссия), рабочим органом которой является служба управления персоналом либо в случае ее отсутствия – иное структурное подразделение (лицо), на которое возложено исполнение обязанностей службы управления персоналом (кадровой службой) (далее – служба управления персоналом).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Комиссии определяется уполномоченным лицом. Количество членов Комиссии составляет не менее 5 человек.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в редакции решения маслихата района имени Габита Мусрепова Северо-Казахстанской области от 24.02.2022 </w:t>
      </w:r>
      <w:r>
        <w:rPr>
          <w:rFonts w:ascii="Times New Roman"/>
          <w:b w:val="false"/>
          <w:i w:val="false"/>
          <w:color w:val="000000"/>
          <w:sz w:val="28"/>
        </w:rPr>
        <w:t>№ 15-3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Оценка проводится по двум отдельным направлениям: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оценки достижения КЦИ;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оценки компетенций служащих корпуса "Б".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Результаты оценки выполнения КЦИ являются основанием для принятия решений по выплате бонусов, поощрению, ротации, понижению в государственной должности либо увольнению.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Результаты оценки компетенций являются основанием для принятия решений по развитию у служащего корпуса "Б" необходимых компетенций. 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этом, результаты оценки компетенций не влияют на выплату бонусов, поощрение, ротацию, понижение в государственной должности либо увольнение. 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Документы, связанные с оценкой, хранятся у специалиста по кадровой работе в течение трех лет со дня завершения оценки.</w:t>
      </w:r>
    </w:p>
    <w:bookmarkEnd w:id="24"/>
    <w:bookmarkStart w:name="z32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определения КЦИ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КЦИ определяются непосредственным руководителем в индивидуальном плане работы административного государственного служащего корпуса "Б", составляемого в течение десяти рабочих дней после начала оцениваемого периода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После формирования индивидуального плана работы, с соответствующими КЦИ, он вносится на рассмотрение вышестоящему руководителю для утверждения.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Индивидуальный план работы непосредственного руководителя утверждается вышестоящим руководителем.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Вышестоящий руководитель возвращает индивидуальный план работы на доработку в случае несоответствия КЦИ требованиям, указанным в пункте 13 настоящей Методики.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Повторное внесение индивидуального плана работы на рассмотрение вышестоящего руководителя осуществляется не позднее двух рабочих дней после направления на доработку.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КЦИ являются: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ориентированы на реализацию стратегических целей государственного органа, меморандума политического служащего либо соглашения служащего корпуса "А".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Количество КЦИ составляет пять.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Индивидуальный план работы хранится у специалиста по кадровой работе.</w:t>
      </w:r>
    </w:p>
    <w:bookmarkEnd w:id="38"/>
    <w:bookmarkStart w:name="z46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Порядок оценки достижения КЦИ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целях осуществления контроля достижения КЦИ, предусмотренных индивидуальным планом работы, непосредственным руководителем осуществляется ежеквартальный мониторинг достижения установленных КЦИ.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итогам ежеквартального мониторинга непосредственным руководителем представляются письменные рекомендации оцениваемому служащему корпуса "Б" по достижению КЦИ и необходимым для этого дальнейшим мерам.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Для проведения оценки непосредственный руководитель служащего корпуса "Б" заполняет лист оценки по КЦИ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Методике, и подписывает его.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Оценка реализации индивидуального плана работы осуществляется по итогам года, на который составлялся индивидуальный план работы, на основе оценки достижения КЦИ в следующем порядке: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всех КЦИ ставится оценка "превосходно";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4 из 5 КЦИ ставится оценка "эффективно";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3 из 5 КЦИ ставится оценка "удовлетворительно";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менее 3 из 5 КЦИ ставится оценка "неудовлетворительно".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Достижение КЦИ предусматривает полное исполнение предусмотренных индивидуальным планом показателей. 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После заполнения оценочного листа непосредственным руководителем, он вносится на рассмотрение вышестоящему руководителю.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 случае если непосредственным руководителем служащего корпуса "Б" является первый руководитель государственного органа, оценочный лист вносится на его рассмотрение.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По итогам рассмотрения оценочного листа служащего корпуса "Б" вышестоящим руководителем принимается одно из следующих решений: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согласиться с оценкой;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направить на доработку.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Оценочный лист направляется на доработку в случае недостаточности либо недостоверности подтверждающих достижения КЦИ фактов.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Повторное внесение оценочного листа на рассмотрение вышестоящего руководителя осуществляется не позднее двух рабочих дней со дня направления на доработку.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После подписания вышестоящим руководителем оценочного листа специалист по кадровой работе не позднее двух рабочих дней выносит его на рассмотрение Комиссии.</w:t>
      </w:r>
    </w:p>
    <w:bookmarkEnd w:id="56"/>
    <w:bookmarkStart w:name="z64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Порядок оценки компетенций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Оценка компетенций осуществляется непосредственным руководителем, по итогам которой заполняется оценочный лист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При заполнении оценочного листа необходимо руководствоваться набором поведенческих индикаторов по каждой компетенции, предусмотренных для категорий государственных должностей корпуса "Б",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 Количество поведенческих индикаторов по одной компетенции составляет не более десяти.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Уровень развития компетенции служащего определяется количеством поведенческих индикаторов, которые проявляются в деятельности служащего в течение оцениваемого периода в следующем порядке: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проявлении в деятельности служащего 3/4 и более поведенческих индикаторов, предусмотренных определенной компетенцией, ставится оценка "соответствует ожиданиям";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несоответствии деятельности служащего менее 3/4 поведенческим индикаторам, предусмотренным для конкретной компетенции, ставится оценка "не соответствует ожиданиям" по данной конкретной компетенции.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После подписания непосредственным руководителем оценочного листа специалист по кадровой работе не позднее двух рабочих дней выносит его на рассмотрение Комиссии.</w:t>
      </w:r>
    </w:p>
    <w:bookmarkEnd w:id="63"/>
    <w:bookmarkStart w:name="z71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Рассмотрение результатов оценки Комиссией и обжалование результатов оценки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Специалист по кадровой работе формирует график проведения оценки по согласованию с председателем Комиссии и обеспечивает уведомление лиц, осуществляющих оценку, о ее проведении за семь рабочих дней.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Заседание Комиссии считается правомочным, если на нем присутствовали не менее двух третей ее состава.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Замена отсутствующего члена или председателя Комиссии осуществляется по решению уполномоченного лица путем внесения изменения в приказ о создании Комиссии.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Решение Комиссии принимается открытым голосованием.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Результаты голосования определяются большинством голосов членов Комиссии. При равенстве голосов голос председателя Комиссии является решающим.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Секретарем Комиссии является специалист по кадровой работе. Секретарь Комиссии не принимает участие в голосовании.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Специалист по кадровой работе обеспечивает проведение заседания Комиссии в соответствии со сроками, согласованными с председателем Комиссии.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Специалист по кадровой работе предоставляет на заседание Комиссии следующие документы: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заполненные оценочные листы;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проект протокола заседания Комиссии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Комиссия рассматривает результаты оценки и принимает одно из следующих решений: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утвердить результаты оценки;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пересмотреть результаты оценки.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В случае принятия решения о пересмотре результатов оценки Комиссия корректирует оценку и указывает ее в графе "Корректировка Комиссией результатов оценки (в случае наличия)" протокола.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39. Результаты оценки утверждаются вышестоящим руководителем и фиксируются в соответствующем протоколе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Специалист по кадровой работе ознакамливает служащего корпуса "Б" с результатами оценки в течение двух рабочих дней со дня ее завершения.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Ознакомление служащего корпуса "Б" с результатами оценки осуществляется в письменной форме. В случае отказа служащего от ознакомления, составляется акт в произвольной форме, который подписывается специалистом по кадровой работе и двумя другими служащими корпуса "Б" коммунального государственного учреждения "Аппарат маслихата района имени Габита Мусрепова Северо-Казахстанской области.</w:t>
      </w:r>
    </w:p>
    <w:bookmarkEnd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служащим, отказавшимся от ознакомления, результаты оценки направляются посредством интранет - портала государственных органов и/или единой автоматизированной базы данных (информационной системы) по персоналу государственной службы либо системы электронного документооборота в сроки, указанные в пункте 40 настоящей Методики.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41 в редакции решения маслихата района имени Габита Мусрепова Северо-Казахстанской области от 24.02.2022 </w:t>
      </w:r>
      <w:r>
        <w:rPr>
          <w:rFonts w:ascii="Times New Roman"/>
          <w:b w:val="false"/>
          <w:i w:val="false"/>
          <w:color w:val="000000"/>
          <w:sz w:val="28"/>
        </w:rPr>
        <w:t>№ 15-3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42. Исключено решением маслихата района имени Габита Мусрепова Северо-Казахстанской области от 24.02.2022 </w:t>
      </w:r>
      <w:r>
        <w:rPr>
          <w:rFonts w:ascii="Times New Roman"/>
          <w:b w:val="false"/>
          <w:i w:val="false"/>
          <w:color w:val="000000"/>
          <w:sz w:val="28"/>
        </w:rPr>
        <w:t>№ 15-3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Обжалование решения Комиссии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 По итогам рассмотрения жалобы уполномоченным органом по делам государственной службы принимается одно из следующих решений:</w:t>
      </w:r>
    </w:p>
    <w:bookmarkEnd w:id="82"/>
    <w:bookmarkStart w:name="z9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рекомендует государственному органу отменить решение Комиссии и пересмотреть результаты оценки служащего корпуса "Б";</w:t>
      </w:r>
    </w:p>
    <w:bookmarkEnd w:id="83"/>
    <w:bookmarkStart w:name="z9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оставить без пересмотра результаты оценки служащего корпуса "Б".</w:t>
      </w:r>
    </w:p>
    <w:bookmarkEnd w:id="84"/>
    <w:bookmarkStart w:name="z9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Служащий корпуса "Б" вправе обжаловать результаты оценки в судебном порядке.</w:t>
      </w:r>
    </w:p>
    <w:bookmarkEnd w:id="8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государственных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 коммунального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учреждения "Аппарат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имени Габита Мусрепова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"УТВЕРЖДАЮ"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Вышестоящий руководитель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</w:t>
            </w:r>
          </w:p>
        </w:tc>
      </w:tr>
    </w:tbl>
    <w:bookmarkStart w:name="z107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Индивидуальный план работы административного государственного служащего корпуса "Б"</w:t>
      </w:r>
    </w:p>
    <w:bookmarkEnd w:id="86"/>
    <w:bookmarkStart w:name="z108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_________________________________________________год </w:t>
      </w:r>
    </w:p>
    <w:bookmarkEnd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(период, на который составляется индивидуальный план)</w:t>
      </w:r>
    </w:p>
    <w:bookmarkStart w:name="z109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служащего:______________________</w:t>
      </w:r>
    </w:p>
    <w:bookmarkEnd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служащего: 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служащего: ____________________ ____________________________________________________________________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8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какого показателя меморандума политического служащего, соглашения служащего корпуса "А" либо документа системы государственного планирования вытекает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достижения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Конечный результат*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11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ожидаемое положительное изменение от достижения ключевого целевого индикатора.</w:t>
      </w:r>
    </w:p>
    <w:bookmarkEnd w:id="9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Служащий </w:t>
            </w:r>
          </w:p>
          <w:bookmarkEnd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</w:p>
          <w:bookmarkEnd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_________________________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государственных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 коммунального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учреждения "Аппарат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имени Габита Мусрепова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"УТВЕРЖДАЮ"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Вышестоящий руководитель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 (фамилия, инициалы)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</w:t>
            </w:r>
          </w:p>
        </w:tc>
      </w:tr>
    </w:tbl>
    <w:bookmarkStart w:name="z132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Лист оценки по КЦИ</w:t>
      </w:r>
    </w:p>
    <w:bookmarkEnd w:id="93"/>
    <w:bookmarkStart w:name="z133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 </w:t>
      </w:r>
    </w:p>
    <w:bookmarkEnd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(Ф.И.О., должность оцениваемого лица)</w:t>
      </w:r>
    </w:p>
    <w:bookmarkStart w:name="z134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 </w:t>
      </w:r>
    </w:p>
    <w:bookmarkEnd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(оцениваемый период)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9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значение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достигнут/ Результат не достигнут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36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 __________________________________________________ (неудовлетворительно, удовлетворительно, эффективно, превосходно)</w:t>
      </w:r>
    </w:p>
    <w:bookmarkEnd w:id="9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Служащий </w:t>
            </w:r>
          </w:p>
          <w:bookmarkEnd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</w:p>
          <w:bookmarkEnd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_________________________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государственных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 коммунального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учреждения "Аппарат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имени Габита Мусрепова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</w:t>
            </w:r>
          </w:p>
        </w:tc>
      </w:tr>
    </w:tbl>
    <w:bookmarkStart w:name="z153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Лист оценки по компетенциям</w:t>
      </w:r>
    </w:p>
    <w:bookmarkEnd w:id="100"/>
    <w:bookmarkStart w:name="z154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_________________год </w:t>
      </w:r>
    </w:p>
    <w:bookmarkEnd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(оцениваемый год)</w:t>
      </w:r>
    </w:p>
    <w:bookmarkStart w:name="z155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Фамилия, имя, отчество (при его наличии) </w:t>
      </w:r>
    </w:p>
    <w:bookmarkEnd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оцениваемого служащего:____________________________________________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оцениваемого служащего: 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Наименование структурного подразделения оцениваемого служащего: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___________________________________________________________________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10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оценки (соответствует ожиданиям/ не соответствует ожиданиям)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поведенческих индикаторов, которые не проявлялись у служащего (в случае оценки "не соответствует ожиданиям")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деятельностью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0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0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решений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0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0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0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Добропорядочность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1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Стрессоустойчивость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1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Ответственность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1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Служащий </w:t>
            </w:r>
          </w:p>
          <w:bookmarkEnd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</w:p>
          <w:bookmarkEnd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_________________________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государственных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 коммунального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учреждения "Аппарат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имени Габита Мусрепова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</w:t>
            </w:r>
          </w:p>
        </w:tc>
      </w:tr>
    </w:tbl>
    <w:bookmarkStart w:name="z182" w:id="1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Поведенческие индикаторы компетенций</w:t>
      </w:r>
    </w:p>
    <w:bookmarkEnd w:id="1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компетенций</w:t>
            </w:r>
          </w:p>
          <w:bookmarkEnd w:id="116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административных государственных должностей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Поведенческие индикаторы эффективного поведения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Поведенческие индикаторы неэффективного поведения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деятельностью</w:t>
            </w:r>
          </w:p>
          <w:bookmarkEnd w:id="117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Собирает, анализирует и вносит руководству информацию, необходимую для планирования и обеспечения деятельности подразделения.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Планирует и организует работу вверенного коллектива, содействует в достижении ими запланированных результатов.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Контролирует деятельность работников в выполнении поставленных задач.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Обеспечивает результативность и качество работы подразделения.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осуществляет сбор, анализ и внесение руководству информации, необходимой для планирования и обеспечения деятельности подразделения.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планирует и не организует работу вверенного коллектива, не содействует в достижении ими запланированных результатов.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контролирует деятельность работников в выполнении поставленных задач.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обеспечивает результативность и качество работы подразделения.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E-3, E-4.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Расставляет задания по приоритетности в порядке важности.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Готовит и вносит руководству качественные документы.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работать в условиях ограниченного времени.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Соблюдает установленные сроки.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Выполняет задания бессистемно.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Готовит некачественные документы.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Работает не оперативно.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Допускает нарушения сроков.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  <w:bookmarkEnd w:id="118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Устанавливает доверительные отношения в коллективе.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Вносит предложения по организации эффективной работы подразделения и с обществом.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Делится опытом и знаниями с коллегами для совместного выполнения работы.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Выявляет вклад каждого в достижение результатов.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Создает отношения взаимного недоверия среди работников.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вносит предложения по организации эффективной работы подразделения и с обществом.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передает опыт и знания коллегам для совместного выполнения работы.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выявляет вклад подчиненных в достижение результатов.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E-3, E-4.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Вносит вклад в работу коллектива и при необходимости обращается за разъяснениями к более опытным коллегам.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Развивает взаимодействие с коллегами и представителями государственных органов и организаций.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Обменивается мнениями и с учетом обсуждения выполняет задачи.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Демонстрирует замкнутую позицию в работе, не обращаясь за помощью к более опытным коллегам.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взаимодействует с коллегами и представителями разных государственных органов и организаций.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прибегает к обсуждению задач с коллегами.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Принятие решений </w:t>
            </w:r>
          </w:p>
          <w:bookmarkEnd w:id="119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E-2.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Правильно распределяет поручения при организации деятельности подразделения.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Организует сбор информации необходимой для принятия решения.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Обсуждает с коллективом подходы при принятии решений.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Анализирует и прогнозирует возможные риски с учетом данных из различных источников.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Принимает в пределах компетенции решения, с учҰтом возможных рисков и последствий.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умеет распределять поручения при организации деятельности подразделения.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Редко занимается поиском необходимой для принятия решений информации.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Отказывается от обсуждения с коллективом подходов и не учитывает мнения других при принятии решений.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анализирует и не прогнозирует возможные риски, или не учитывает данные из различных источников.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принятии решения не учитывает возможные риски и последствия.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E-3, E-4.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находить необходимую информацию.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Предлагает несколько вариантов решения задач, с учҰтом возможных рисков.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Обоснованно выражает своҰ мнение.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умеет находить необходимую информацию.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предлагает альтернативные варианты решения задач, либо не учитывает возможные риски.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Выражает необоснованное мнение.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  <w:bookmarkEnd w:id="120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Рассматривает и вносит руководству предложения по использованию новых подходов в работе.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Проводит анализ происходящих изменений и принимает своевременные меры по улучшению работы.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Показывает своим примером, как правильно реагировать на изменения.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рассматривает и не вносит предложения по использованию новых подходов в работе.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анализирует происходящие изменения и не принимает меры по улучшению работы.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Теряет самообладание в период проводимых изменений и неожиданных перемен.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E-3, E-4.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Вносит предложения по улучшению работы.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Изучает новые подходы и способы их внедрения.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Сохраняет самоконтроль в изменившихся условиях.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Быстро адаптируется в меняющихся условиях.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Придерживается существующих процедур и методов работы.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изучает новые подходы и способы их внедрения.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Теряет самоконтроль в изменившихся условиях.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адаптируется или долго адаптируется в меняющихся условиях.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  <w:bookmarkEnd w:id="121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Предлагает мероприятия по повышению уровня компетенций подчиненных.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целях достижения результата развивает свои компетенции и принимает меры по их развитию у подчиненных.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Обсуждает с подчиненными их компетенции, в том числе требующие развития.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Демонстрирует незаинтересованность в развитии подчиненных.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развивается сам и не ориентирует подчиненных на их развитие, даже если это необходимо для достижения результата.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обсуждает с подчиненными их компетенции.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E-3, E-4.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Проявляет интерес к новым знаниям и технологиям.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Стремится к саморазвитию, ищет новую информацию и способы ее применения.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Применяет на практике новые навыки, позволяющие повысить его эффективность.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Проявляет отсутствие интереса к новым знаниям и технологиям.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развивается и безразличен к новой информации и способам ее применения. Ограничивается теми навыками, которыми владеет.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Добропорядочность</w:t>
            </w:r>
          </w:p>
          <w:bookmarkEnd w:id="122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Контролирует соблюдение принятых стандартов и норм, запретов и ограничений.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 интересы коллектива выше собственных.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Проявляет принципиальность в работе.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Формирует атмосферу доверия и уважения в коллективе.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Обеспечивает соблюдение принципов прозрачности и справедливости в действиях подчиненных.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Является образцом этического поведения для подчиненных, проявляя беспристрастность, справедливость, бескорыстие, а также уважительное отношение к чести и достоинству личности.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Допускает в коллективе не соблюдение принятых стандартов и норм, запретов и ограничений.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 личные интересы выше интересов коллектива.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Проявляет не принципиальность в работе.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создает атмосферу доверия и уважения в коллективе.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обеспечивает соблюдение принципов прозрачности и справедливости в действиях подчиненных.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E-3, E-4.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Следует установленным этическим нормам и стандартам.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Добросовестно выполняет свою работу.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Ведет себя честно, скромно, справедливо и проявляет вежливость и корректность к другим.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Демонстрирует поведение, противоречащее этическим нормам и стандартам.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Проявляет халатность при выполнении своей работы.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Ведет себя не честно, вызывающе, предвзято и проявляет грубость и высокомерие к другим.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Стрессоустойчивость</w:t>
            </w:r>
          </w:p>
          <w:bookmarkEnd w:id="123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Сдержанно реагирует на критику и в случае ее обоснованности принимает меры по устранению недостатков.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Несдержанно реагирует на критику и не принимает меры по устранению недостатков.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E-3, E-4.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Сдержанно реагирует на критику и в случае ее обоснованности принимает меры по устранению недостатков.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Несдержанно реагирует на критику и не принимает меры по устранению недостатков.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</w:t>
            </w:r>
          </w:p>
          <w:bookmarkEnd w:id="124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Принимает личную ответственность за организацию деятельности структурного подразделения.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Перекладывает на других должностных лиц ответственность за организацию деятельности структурного подразделения.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E-3, E-4.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Принимает ответственность за свои действия и результаты.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Перекладывает ответственность на других за свои действия и результаты.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  <w:bookmarkEnd w:id="125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Анализирует и вносит предложения по внедрению инновационных подходов и решений, направленных на повышение эффективности деятельности.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анализирует и не вносит предложения по внедрению инновационных подходов и решений, направленных на повышение эффективности деятельности.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E-3, E-4.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Вырабатывает и предлагает идеи и предложения и выполняет дополнительную работу помимо своих основных обязанностей.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вырабатывает и не предлагает идеи и предложения и не выполняет дополнительную работу помимо своих основных обязанностей.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государственных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 коммунального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учреждения "Аппарат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имени Габита Мусрепова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 Уполномоченное лицо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</w:t>
            </w:r>
          </w:p>
        </w:tc>
      </w:tr>
    </w:tbl>
    <w:bookmarkStart w:name="z214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Протокол заседания Комиссии по оценке</w:t>
      </w:r>
    </w:p>
    <w:bookmarkEnd w:id="126"/>
    <w:bookmarkStart w:name="z215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 (наименование государственного органа)</w:t>
      </w:r>
    </w:p>
    <w:bookmarkEnd w:id="127"/>
    <w:bookmarkStart w:name="z216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 (оцениваемый период год)</w:t>
      </w:r>
    </w:p>
    <w:bookmarkEnd w:id="128"/>
    <w:bookmarkStart w:name="z217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</w:t>
      </w:r>
    </w:p>
    <w:bookmarkEnd w:id="1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13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служащих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результатах оценки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 Комиссией результатов оценки (в случае наличия)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Рекомендации Комиссии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13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13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  <w:bookmarkEnd w:id="13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22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Комиссии:</w:t>
      </w:r>
    </w:p>
    <w:bookmarkEnd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Проверено: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Секретарь Комиссии: ________________________ Дата: 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(фамилия, инициалы, подпись)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Председатель Комиссии: _____________________ Дата: 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(фамилия, инициалы, подпись)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Член Комиссии: ____________________________ Дата: 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(фамилия, инициалы, подпись)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