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f5b7" w14:textId="c84f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22 декабря 2017 года № 16-1 "О бюджете района имени Габита Мусрепова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марта 2018 года № 21-3. Зарегистрировано Департаментом юстиции Северо-Казахстанской области 19 апреля 2018 года № 4671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22 декабря 2017 года № 16-1 "О бюджете района имени Габита Мусрепова на 2018-2020 годы" (зарегистрировано в Реестре государственной регистрации нормативных правовых актов под № 4510, опубликовано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5 324 110,6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1 004 558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9 049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20 000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4 290 503,6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–5 390 032,2 тысячи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104 143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133 373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29 230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-11 819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11 819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- 158 245,6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158 245,6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133 373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29 230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54 102,6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Предусмотреть в районном бюджете на 2018 год бюджетные изъятия в сумме 16 469,6 тысяч тенге.".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редакции, согласно приложения к настоящему решению.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 Габита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30 марта 2018 года № 21-3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 16-1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795"/>
        <w:gridCol w:w="5367"/>
        <w:gridCol w:w="4548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5 324 110,6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1 004 558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424 708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424 708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252 395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220 983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312 227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281 765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4 290 503,6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16 469,6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16 469,6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4 274 034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4 274 034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2"/>
        <w:gridCol w:w="3068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5 390 032,2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3 337 210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2 940 925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2 846 207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2 801 731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619 175,9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614 806,3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613 944,3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613 944,3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155 252,7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340 782,6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340 782,6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340 782,6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3433"/>
        <w:gridCol w:w="5290"/>
      </w:tblGrid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-11 819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5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-158 245,6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158 245,6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677"/>
        <w:gridCol w:w="1977"/>
        <w:gridCol w:w="1977"/>
        <w:gridCol w:w="2935"/>
        <w:gridCol w:w="3279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8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0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54 102,6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54 102,6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