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825" w14:textId="8b0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17-1 "О бюджете Новоишимского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апреля 2018 года № 22-1. Зарегистрировано Департаментом юстиции Северо-Казахстанской области 25 апреля 2018 года № 4677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17-1 "О бюджете Новоишимского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4550,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Новоишимского сельского округа района имени Габита Мусрепова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88 992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88 992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88 992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55"/>
        <w:gridCol w:w="8692"/>
        <w:gridCol w:w="1943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приделами помещений в городе районного значения, в селе поселке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