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edae" w14:textId="446e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июля 2018 года № 27-1. Зарегистрировано Департаментом юстиции Северо-Казахстанской области 23 июля 2018 года № 4849.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 (зарегистрировано в Реестре государственной регистрации нормативных правовых актов под № 2744, опубликовано 2 июня 2014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2018 года № 27-1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многоквартирных жилых домов села Новоишимское Новоишимского сельского округа района имени Габита Мусрепова,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адресов многоквартирных жилых домов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4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5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"А"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"Б"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7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8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11 "А" микрорайона Советский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Строительная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Прудовая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Валиханова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микрорайона Солнечный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Терешковой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Абая Кунанбаева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Интернациональная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Ауельбекова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24 улицы Ауельбекова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19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21 улицы Зерновая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Луначарского села Новоишимское Новоишимского сельского округа района имени Габита Мусрепова Северо-Казахстанской области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Новоишимское Новоишимского сельского округа района имени Габита МусреповаСеверо-Казахстанской области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Чапаева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Жанаульская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Абылайхана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Тәуелсіздік села Новоишимское Новоишимского сельского округа района имени Габита Мусрепова Северо-Казахстанской области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Г. Мусрепова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 улицы Ленина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№4 улицы Ленина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5 улицы Ленина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улицы Ленина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16 улицы Абылай хана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Акана Сере села Новоишимское Новоишимского сельского округа района имени Габита Мусрепова Северо-Казахстанской области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Сейфуллина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Гаражная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Октябрьская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9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13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10 "Б"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10 "А"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4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31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29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27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25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25 "А"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23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21 улицы Локомотивная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Станционная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6 улицы Станционная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А. Молдагуловой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М. Маметовой села Новоишимское Новоишимского сельского округа района имени Габита Мусрепова Северо-Казахстанской области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Энгельса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К. Маркса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Трудовая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ДЭУ села Новоишимское Новоишимского сельского округа района имени Габита Мусрепова Северо-Казахстанской области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2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Ворошилова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Заслонова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многоквартирного жилого дома № 12 улицы Заслонова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Путейская села Новоишимское Новоишимского сельского округа района имени Габита Мусрепова Северо-Казахстанской области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Островского села Новоишимское Новоишимского сельского округа района имени Габита Мусрепова Северо-Казахстанской области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Новоишимское Новоишимского сельского округа района имени Габита Мусрепова Северо-Казахстанской области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