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85707" w14:textId="01857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имени Габита Мусрепова от 22 декабря 2017 года № 16-1 "О бюджете района имени Габита Мусрепова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 октября 2018 года № 30-1. Зарегистрировано Департаментом юстиции Северо-Казахстанской области 17 октября 2018 года № 4931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22 декабря 2017 года № 16-1 "О бюджете района имени Габита Мусрепова на 2018-2020 годы" (зарегистрировано в Реестре государственной регистрации нормативных правовых актов под № 4510, опубликовано 26 января 2018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6 160 901,2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1 035 253,2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60 280,4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65 788,8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4 999 578,8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6 228 640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104 143 тысячи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133 373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29 230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-13 636,2 тысячи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13 636,2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- 158 245,6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158 245,6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133 373 тысячи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29 230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54 102,6 тысячи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подпунктами 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"17) приобретение котлов;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капитальный ремонт кровли государственного коммунального казенного предприятия "Дом культуры" коммунального государственного учреждения "Отдел культуры и развития языков акимата района имени Габита Мусрепова Северо-Казахстанской области" акимата района имени Габита Мусрепова Северо-Казахстанской области;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строительство кустового источника водоснабжения в селах Кырымбет, Сокологоровка, Ковыльное;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проведение противоэпизоотических мероприятий.".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районного маслихата от 28 сентября 2018 года № 30-1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22 декабря 2017 года № 16-1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2018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6 160 901,2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1 035 253,2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26 923,2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26 923,2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424 708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424 708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252 395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220 983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312 227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281 765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ведения предпринимательской и профессиональной деятельности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60 280,4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65 788,8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59 280,2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59 280,2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4 999 578,8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4 970 398,8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4 970 398,8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536"/>
        <w:gridCol w:w="1131"/>
        <w:gridCol w:w="1131"/>
        <w:gridCol w:w="5602"/>
        <w:gridCol w:w="3068"/>
      </w:tblGrid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6 228 640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296 400,1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216 948,9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114 335,8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109 842,3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86 527,1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86 372,1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77 932,2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46 280,2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26 519,2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3 578 271,9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256 951,7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256 951,7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105 869,7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3 135 912,5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3 035 029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2 989 402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100 883,5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100 883,5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185 407,7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185 407,7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18 109,7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342 299,4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20 389,5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8 075,2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8 075,2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11 272,3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285 909,9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285 909,9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143 201,8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85 737,5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38 319,3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1 122 755,4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461 199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28 009,2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28 009,2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433 189,8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433 189,8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657 366,8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656 815,8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656 815,8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100 360,2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100 360,2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100 360,2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23 926,8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23 926,8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6 361,1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67 753,7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66 468,3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10 126,3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10 126,3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171 911,1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по энзоотическим болезням животных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72 900,6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24 092,7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24 092,7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24 092,7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59 049,4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58 049,4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58 049,4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23 863,4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20 559,7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374 743,6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374 743,6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374 743,6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97 754,6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-13 636,2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-158 245,6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158 245,6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54 102,6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54 102,6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