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9a482" w14:textId="539a4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района имени Габита Мусрепова от 25 декабря 2017 года № 17-5 "О бюджете Дружбинского сельского округа района имени Габита Мусрепова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11 октября 2018 года № 31-4. Зарегистрировано Департаментом юстиции Северо-Казахстанской области 26 октября 2018 года № 4957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маслихат района имени Габита Мусрепова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Северо-Казахстанской области от 25 декабря 2017 года № 17-5 "О бюджете Дружбинского сельского округа района имени Габита Мусрепова на 2018-2020 годы" (зарегистрировано в Реестре государственной регистрации нормативных правовых актов под № 4545, опубликовано 31 января 2018 года в Эталонном контрольном банке нормативных правовых актов Республики Казахстан в электронном виде)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Дружбинского сельского округа района имени Габита Мусрепова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11 695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3 985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7 710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11 695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имени Габита Мусрепова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Н. Синдякина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имени Габита Мусрепова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районного маслихата от 11 октября 2018 года № 31-4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районного маслихата от 25 декабря 2017 года № 17-5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2018 год Дружбинского сельского округа района имени Габита Мусрепова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960"/>
        <w:gridCol w:w="1305"/>
        <w:gridCol w:w="1305"/>
        <w:gridCol w:w="5606"/>
        <w:gridCol w:w="2164"/>
      </w:tblGrid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