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288c" w14:textId="ed32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9 ноября 2018 года № 336. Зарегистрировано Департаментом юстиции Северо-Казахстанской области 19 ноября 2018 года № 4989. Утратило силу постановлением акимата района имени Габита Мусрепова Северо-Казахстанской области от 26 декабря 2019 года №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28 июня 2016 года № 187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района имени Габита Мусрепова Северо-Казахстанской области" (зарегистрировано в Реестре государственной регистрации нормативных правовых актов за № 3851, опубликовано 8 августа 2016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финансов акимата района имени Габита Мусрепова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 района имени Габита Мусрепова Северо-Казахстанской области"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________________Е. Адильбеков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имени Габита Мусрепова Северо-Казахстанской области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районной поликлиники;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районного диспансера;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врачи всех специальностей – специалисты высшего уровня квалификации высшей, первой, второй категории, без категории;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(брат), провизор (фармацевт) - специалисты высшего уровня квалификации высшей, первой, второй категории, без категории;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- эксперт в здравоохранении, специалист лаборатории, специалист общественного здравоохранения (эпидемиолог, статистик, методист) - специалисты высшего уровня квалификации без категории;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диетическая сестра - специалисты среднего уровня квалификации высшей, первой, второй категорий и без категории;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работник - специалист высшего, среднего уровня квалификации высшей, первой, второй категории, без категории;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 - специалист высшего уровня квалификации высшей, первой, второй категории, без категории.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– специалисты высшего уровня квалификации высшей, первой, второй категории, без категории;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– специалисты высшего уровня квалификации высшей, первой, второй категории, без категории;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 – специалисты высшего, среднего уровня квалификации высшей, первой, второй категории, без категории;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 – специалисты высшего и среднего уровня квалификации высшей, первой, второй категории, без категории;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центра занятости населения района;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государственного учреждения и государственного казенного предприятия районного значения;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ассистент – технические исполнители.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области образования: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(городского) значения (кроме малокомплектной школы, дошкольной организаций образования, методического кабинета (центра), кабинета психолого-педагогической коррекции);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учреждения и государственного казенного предприятия районного (городского) значения: малокомплектной школы, дошкольной организаций образования, методического кабинета (центра), кабинета психолого-педагогической коррекции);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государственного казенного предприятия районного (городского) значения: малокомплектные школы;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 организаций дошкольного, начального, основного среднего, общего среднего образования, специальных (коррекционных) организаций образования, в том числе учитель – дефектолог (сурдопедагог, тифлопедагог, олигофренопедагог), учитель-логопед, преподаватель-организатор начальной военной подготовки – специалисты высшего уровня квалификации высшей, первой, второй категории, без категории;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социальный педагог, педагог – организатор, педагог дополнительного образования, воспитатель, музыкальный руководитель, мать – воспитатель, инструктор по физкультуре (основных служб) – специалисты высшего уровня квалификации высшей, первой, второй категории, без категории;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 организаций дошкольного, начального, основного среднего, общего среднего образования, специальных (коррекционных) организаций образования, в том числе учитель – преподаватель – организатор начальной военной подготовки, вожатый, воспитатель, музыкальный руководитель, педагог дополнительного образования, педагог-организатор, инструктор по физкультуре – специалисты среднего уровня квалификации высшей, первой, второй категории, без категории;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(заведующий) библиотекой;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 – специалисты высшего и среднего уровня квалификации;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(основных служб) - специалисты высшего и среднего уровня квалификации высшей, первой, второй категории, без категории;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 (ий) сестра (брат), диетическая сестра – специалисты высшего, среднего уровня квалификации высшей, первой, второй категории, без категории;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помощник воспитателя – технические исполнители.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художественно-постановочной частью государственного учреждения и государственного казенного предприятия районного значения;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методисты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 - специалисты высшего и среднего уровня квалификации высшей, первой, второй категории и без категории;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 - специалисты высшего и среднего уровня квалификации высшей, первой, второй категории, без категории;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 - специалисты высшего и среднего уровня квалификации без категории;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- специалисты высшего и среднего уровня квалификации высшей, первой, второй категории, без категории;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культорганизатор (основных служб) - специалисты высшего и среднего уровня квалификации высшей, первой, второй категории, без категории;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 - специалисты высшего и среднего уровня квалификации без категории;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кинорежиссер - специалисты высшего уровня квалификации высшей, первой, второй категории, без категории;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аккомпаниатор - специалисты высшего и среднего уровня квалификации высшей, первой, второй категории, без категории;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хормейстер – специалисты высшего и среднего уровня квалификации высшей, первой, второй категории, без категории;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артист всех наименований - специалисты высшего и среднего уровня квалификации высшей, первой, второй категории, без категории.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 – специалисты высшего и среднего уровня квалификации высшей, первой, второй категории, без категории;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 – преподаватель - специалисты высшего и среднего уровня квалификации без категории;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 – спортсмен - специалисты высшего, среднего уровня квалификации без категории;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 (специализированная (ый)) - специалисты высшего, среднего уровня квалификации высшей, первой, второй категорий и без категории;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- специалисты высшего, среднего уровня квалификации высшей, первой, второй категорий и без категории.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области ветеринарии: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ветеринарной станции государственного учреждения и государственного казенного предприятия районного значения;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ветеринарной станции государственного учреждения и государственного казенного предприятия районного значения;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врач - специалисты высшего уровня квалификации первой, второй категорий и без категории.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фельдшер - специалисты среднего уровня квалификации первой, второй категорий и без категории.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