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3e07" w14:textId="e593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имени Габита Мусрепова Северо-Казахстанской области от 25 февраля 2015 года № 5 "Об образовании избирательных участков по району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9 ноября 2018 года № 40. Зарегистрировано Департаментом юстиции Северо-Казахстанской области 19 ноября 2018 года № 4990. Утратило силу решением акима района имени Габита Мусрепова Северо-Казахстанской области от 24 декабря 2018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имени Габита Мусрепова Северо-Казахстанской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от 25 февраля 2015 года № 5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3134, опубликовано 16 марта 2015 года в газете "Есіл Өңірі", 16 марта 2015 года в газете "Новости Приишимья")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имени Габита Мусрепова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избирательной комиссии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Н.К. Баракаев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ноября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имени Габита Мусрепова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ноября 2018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имени Габита Мусрепова Северо-Казахстанской области от 25 февраля 2015 года № 5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Зерновая, 14, здание конторы представительства товарищества с ограниченной ответственностью "Астық қоймалары" Хлебная база № 2" (по согласованию); границы избирательного участка: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3, 23, 25, 29, 48, 50, 52, 56, 58, 60, 62, 64, 66, 68, 70, 72, 74, 76, 78, 80, 84, 84а, 86;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– 1, 2, 3, 4, 5, 6, 7, 8, 9, 10, 11;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1, 1а, 1а2, 1б, 2а, 3а, 4, 5, 5а, 6, 7, 8, 9, 10, 11, 13, 15, 17, 18, 19, 20, 21, 23, 25, 27, 29, 31, 33, 35, 37;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Луначарского – 1, 2, 3, 4, 5, 6, 7, 8, 9, 10, 11, 12, 13, 14, 15, 16, 17, 18, 19, 20, 22, 24, 25, 26, 27, 28, 29, 30, 31, 32, 33, 34, 35, 36, 37, 37а, 38, 39, 40, 41, 41а, 42, 43, 44, 45, 47, 49, 51;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Зерновая – 1, 1а2, 2, 2а, 2б, 3, 4, 5, 6, 7, 8, 9, 10, 11, 12, 13, 15, 17, 19, 21, 23, 23а, 23б, 23в, 23г, 23д, 25, 25а, 27, 27а, 29, 31, 33, 35, 37, 39, 39а, 41, 41а, 42;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1, 2, 3, 4, 5, 6, 7, 8, 9, 10, 11, 12, 12б, 13, 14, 15, 16, 17, 19, 21, 23, 24, 26, 27, 28, 29, 31, 33, 34, 35, 36, 37, 38, 39, 40, 41, 42, 43, 44, 46, 48, 50, 55, 57;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7, 8, 9, 10, 11, 12, 13, 14, 15, 16, 17, 18, 19, 20, 21, 23, 24, 25, 26, 27, 29, 30, 31, 32, 33, 34, 35, 36, 37, 38, 39, 40, 41, 43, 45, 47;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Терешковой – 1, 1а, 1б, 2, 3, 4, 5, 29, 29а;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395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24, здание государственного коммунального казенного предприятия "Школа искусств" коммунального государственного учреждения "Отдел образования акимата района имени Габита Мусрепова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области"; границы избирательного участка: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3, 5, 6, 7, 8, 9, 10, 11, 12, 13, 14, 16, 17, 18, 19, 20, 23, 24, 25, 26, 27, 28, 29, 30, 31, 32, 33, 34, 35, 36, 37, 38, 40, 41, 42, 43, 44, 45, 46, 47, 48, 49, 50, 51, 52, 53, 54, 55, 56, 57, 58, 59, 60, 61, 62, 63, 64, 65, 66, 67, 70, 71, 72, 73, 74, 76, 78;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– 1, 2, 4, 5, 5а, 6, 7, 8, 9, 10, 11, 12, 13, 14, 14а, 15, 16, 17, 18, 19, 20, 21, 22, 24, 53;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Больничная – 1, 3, 4, 5, 7, 8, 10, 12, 14, 14а, 16, 18, 20, 22;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Больничный – 1, 2, 3, 4, 4а, 5, 7, 7а, 8;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Строительная – 1, 2, 3, 4, 5, 6, 7, 8, 9, 10, 11, 12, 13, 14-1, 14-3, 15, 17, 19, 20, 21;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– 1, 2, 3, 4, 5, 7, 9, 10, 10а, 11, 12а, 12а2, 13, 13а1, 15, 16, 17, 17а, 17б, 18, 20, 21, 23, 34, 35, 36, 37, 38, 39, 40, 41, 42, 43, 45, 46, 47, 48, 50, 52;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"Мағжан Жұмабаев" – 1, 2, 3, 4, 5, 6, 6а, 6б, 7, 8, 11а, 17, 17а, 24, 27, 31, 32, 33, 34, 34а, 35, 35а, 36, 38, 40, 41.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396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1"; границы избирательного участка: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 – 1а (1-8), 1а, 4, 4а, 5, 6, 7, 8, 9, 10, 11, 12, 13, 13а, 14, 15, 15а, 16, 16а, 17, 18, 20, 21, 22, 23, 24, 27, 32;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3, 4, 5, 6, 8;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Абылай-хана – 16;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Акана-серэ – 1, 1а, 2, 2а, 2б, 3, 3б, 5, 5а, 5б, 6, 7, 8, 9, 9а, 9б, 11, 12, 13, 14, 27, 34, 37, 41, 43, 51, 53, 59;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Сейфуллина – 1, 1а, 2а, 3, 3а, 4, 5, 6, 7, 8, 9, 10, 11, 12, 13, 14, 16;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Гаражная – 1, 1а, 2, 3, 4, 5, 6, 7, 8, 8а, 9, 10, 11, 11а;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Октябрьская – 1, 1а, 2, 3, 4, 5, 5а, 6, 7, 8, 9, 10, 11, 12, 13, 14, 14а, 15, 16, 17, 17а, 18, 20, 21, 22, 23, 24, 25, 26, 30, 32, 34.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397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границы избирательного участка: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 – 2, 4, 10а, 10б;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Ворошилова – 3, 6, 8, 8а, 10, 11;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Станционная – 1, 2, 3, 4, 6, 9, 10, 12, 13, 14, 15, 16, 17, 18, 19, 20, 23;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 – 1,2;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 – 1, 2, 3, 4, 5, 8, 9, 11, 12, 12а, 13, 14, 15, 16, 17, 18, 19, 20, 21, 22, 24, 25, 26, 27, 28, 29, 30, 35, 36, 38, 39, 40, 42, 48, 54, 58, 65, 66, 68, 70;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– 2, 4, 8, 10, 12, 14, 15, 16, 17, 18, 19, 21, 23, 25;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– 1, 1а, 1б, 2, 3, 3а, 4, 5 ,6 ,7, 8, 9, 10, 11, 12, 13, 14, 15, 16, 17, 18, 19, 20, 21, 22, 23, 24, 25, 26, 27, 28, 29, 29а, 30, 31, 32, 36, 39, 41, 45, 47, 51, 53, 55, 102, 104, 106, 108, 109, 110, 114, 116, 118, 120, 126, 128, 130, 132, 134;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К.Маркса – 1, 2, 4, 5, 6, 7, 8, 9, 10, 11, 12, 13, 14, 15, 16, 17, 18, 19, 20, 21, 22, 23, 24, 25, 26, 28, 29, 30, 30а, 31, 32, 33, 34, 36, 40, 41, 42, 43, 44, 45, 45а, 46, 46а, 47, 48, 49, 49а, 50, 51, 51а, 52, 54, 54а, 56, 58, 59, 66, 67, 68, 71, 74, 75, 77, 78, 81;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Трудовая – 1, 1б, 2, 2а, 3, 4, 8, 9а;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Пионерская – 1, 1а, 1б, 2, 2а, 4, 6, 6а, 7, 8, 9, 10, 11, 12, 13, 14, 16, 17, 19, 19а, 21, 21б, 23, 25, 46, 47;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ДЭУ – 1, 2, 3, 4, 5, 6, 7, 8, 13, 59.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398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границы избирательного участка: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3, 4, 5, 6, 6а, 8, 8а, 10, 12, 14, 15, 16, 17, 18, 19, 20, 21, 22, 23, 24, 25, 26, 27, 28, 29, 30, 31, 32, 33, 34, 35, 36, 36а, 37, 38, 39, 40, 41, 42, 43, 44, 45, 46, 47, 48, 49, 50, 51, 52, 54, 57, 59, 61, 62, 68, 69а;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 – 7, 9, 13, 21, 23, 25, 25а, 27, 29, 31;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Ворошилова – 1, 2;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Заслонова – 1, 2б, 3, 4, 4а, 5, 5а, 5б, 6, 7, 7а, 8, 8а, 8б, 9а, 9б, 9в, 9д, 11, 12, 13, 15, 17, 18, 19, 22, 23, 24, 52;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Островского – 1, 3, 7, 9, 11, 12, 13, 14, 15, 17, 19, 21, 25;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2, 2а, 3, 3-1, 3-2, 4, 5, 5-1, 5-2, 5а, 6, 7, 7-1, 7-2, 8, 9, 9-1, 9-2, 10, 11, 12, 12а, 12б, 13, 15, 15а, 17, 19, 21, 23, 25, 25а, 27, 30, 31, 33;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Путейская – 1, 2, 3, 4, 5, 6, 7, 8.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399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Червонное, улица Школьная, 11, здание Дома культуры (по согласованию); границы избирательного участка: село Червонное.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400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Узынколь, улица Школьная, здание медицинского пункта (по согласованию); границы избирательного участка: село Узынколь.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401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Пески, улица Школьная, 3, здание коммунального государственного учреждения "Пескинская средняя школа"; границы избирательного участка: село Пески.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402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школа"; границы избирательного участка: село Ефимовка.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403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Буденное, улица Центральная, 11, здание коммунального государственного учреждения "Буденновская средняя школа"; границы избирательного участка: село Буденное, село Куприяновка.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404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Нежинка, улица Нежинская, здание Дома культуры (по согласованию); границы избирательного участка: село Нежинка.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Токсан би, улица Интернациональная, 12а, здание коммунального государственного учреждения "Средняя школа Токсан би"; границы избирательного участка: село Токсан би.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406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Ставрополка, улица Молодежная, здание сельского клуба (по согласованию); границы избирательного участка: село Ставрополка.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407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школа"; границы избирательного участка: село Ломоносовка, село Ломоносовское.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408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Урожайное, улица Ленина, 5, здание Дома культуры (по согласованию); границы избирательного участка: село Урожайное, село Степное.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409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Володарское, улица Целинная, 33а, здание конторы товарищества с ограниченной ответственностью "Береке-Агро" (по согласованию); границы избирательного участка: село Володарское.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410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Целинное, улица Целинная, 19а, здание конторы товарищества с ограниченной ответственностью "Целинное-2004" (по согласованию); границы избирательного участка: село Целинное.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411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Дружба, улица Советская, 46, здание конторы товарищества с ограниченной ответственностью "Дружба" (по согласованию); границы избирательного участка: село Дружба, село Жаркольское.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412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школа"; границы избирательного участка: село Новоселовка.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413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Мукур, улица Сейфуллина, здание конторы товарищества с ограниченной ответственностью "Астық Мукур" (по согласованию); границы избирательного участка: село Мукур.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414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Привольное, улица Школьная, 1, здание коммунального государственного учреждения "Привольная средняя школа"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село Привольное.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415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Шукырколь, улица Нуркатова, 26, здание Центра досуга молодежи; границы избирательного участка: село Шукырколь.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416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Карагаш, улица Школьная, 5/1, здание медицинского пункта (по согласованию); границы избирательного участка: село Карагаш.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417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15 лет Казахстана, улица Школьная, 3, здание коммунального государственного учреждения "Жаманшубарская основная школа"; границы избирательного участка: село 15 лет Казахстана.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418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согласованию); границы избирательного участка: село Андреевка.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419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Жанасу, улица Школьная, 7а, здание коммунального государственного учреждения "Жанасуская начальная школа имени Еркина Ауельбекова"; границы избирательного участка: село Жанасу, село Беспаловка.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420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Раисовка, улица Голопятова, 1-Б, здание коммунального государственного учреждения "Раисовская средняя школа"; границы избирательного участка: село Раисовка.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421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Кокалажар, улица Юбилейная, 23, здание конторы товарищества с ограниченной ответственностью "Тұқым" (по согласованию); границы избирательного участка: село Кокалажар.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422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Мадениет, улица Мадениетская, 2, здание бывшего коммунального государственного учреждения "Мадениетская начальная школа"; границы избирательного участка: село Мадениет.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423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Сарыбулак, улица Сарыбулакская 5/1 здание медицинского пункта (по согласованию); границы избирательного участка: село Сарыбулак.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424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Чернобаевка, улица Шевченко, 4, здание коммунального государственного учреждения "Чернобаевская начальная школа"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село Чернобаевка.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425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Золотоноша, улица Восточная 16/1, жилой дом Мумберг Е.В.(по согласованию); границы избирательного участка: село Золотоноша.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426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Сарыадыр, дом № 23, здание коммунального государственного учреждения "Сарыадырская основная школа"; границы избирательного участка: село Сарыадыр. 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427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Каримова, 1, здание коммунального государственного учреждения "Рузаевский аграрно-технический колледж" акимата Северо-Казахстанской области Министерства образования и науки Республики Казахстан (по согласованию); границы избирательного участка: село Сивковка.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428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школа"; границы избирательного участка: село Березовка.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429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1, здание коммунального государственного учреждения "Калиновская средняя школа" государственного учреждения "Отдел образования района имени Габита Мусрепова Северо-Казахстанской области" акимата района имени Габита Мусрепова Северо-Казахстанской области"; границы избирательного участка: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1, 7, 9, 11, 17, 23, 27, 33, 35; 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– 1, 3, 4, 6, 9, 11, 12, 14, 17, 19, 20, 21, 23, 28, 29;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 – 1, 3, 4, 5, 6, 7, 8, 10, 11, 15, 15а, 16, 18, 20, 21, 24, 28, 29, 31, 34;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 – 1, 6, 8, 9, 12, 13, 14, 15;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Трудовая – 1, 3, 4, 5, 6, 7, 11, 12, 17, 19, 19а, 21, 25, 27, 27а;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 –9, 11, 13, 17, 23, 24, 26, 28, 34;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Больничная – 1, 2, 3, 4, 5, 6, 7, 8, 9, 10, 11, 15, 16;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 – 2, 3, 4, 5, 6, 7, 8, 9, 10, 11, 12;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Дедкова – 2, 3, 4;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– 1, 2, 3, 4, 5, 6, 7, 8, 11, 12, 14, 15, 16, 17, 18, 19, 20, 21, 22, 23, 24;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 – 1, 3, 4, 5, 6, 7, 8, 9, 10, 11, 12, 13, 14, 16;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– 1, 1а, 1б, 2, 3, 4, 5, 6, 7, 8, 9, 10; 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 усадьба – 1, 2, 3, 5, 6;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 – 1а, 4, 6, 8, 9, 10, 11, 12, 13, 14, 15, 16, 17, 18, 19, 20, 21, 22, 22а, 23, 24, 26, 28, 30;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– 1, 1а, 1б, 2, 2а, 2б, 2в, 3а, 4, 5, 6, 7, 8, 8а, 8б, 8в, 9, 10, 10а, 11, 12, 13, 15а, 16, 18, 23, 25, 27;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– 1б, 5, 6, 7, 8, 11;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Каримова – 1, 2а, 2б, 2в, 2г, 4, 5, 6, 7, 8, 9, 10, 11а, 11б, 12, 13, 14, 15, 16, 17, 18, 19, 21, 22, 24, 26, 27, 28, 30, 32, 33, 35, 36, 37, 38, 39, 40, 41, 43, 44, 45, 46, 48, 49, 50, 51, 52, 54, 55, 56, 57, 58, 59, 60, 61, 62, 63, 64, 65, 66, 67, 68, 70, 72, 73, 75; 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Шарыкская – 1, 2, 3, 4, 5, 6, 7, 8, 9, 10, 11, 12, 13, 14, 15, 19, 20, 21, 22, 24;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– 1, 1а, 2, 3, 4, 5, 6, 7, 8, 9, 10, 11, 12, 13, 14, 15, 16, 17, 18, 19, 20, 21, 22, 23, 24, 25, 26, 27, 28, 29, 30, 31, 32, 33, 34, 35, 36, 36а, 37, 38, 39, 40, 41, 42, 43, 45, 46, 47, 48, 49, 50, 52, 54, 55, 56, 57, 58, 59, 61, 62, 63, 65, 66, 70, 72, 74, 76, 78, 80; 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Рузаева – 2, 2а, 3, 4, 5, 6, 7, 8, 9, 10, 11, 13, 14, 16, 17, 18, 19, 20, 21, 22а, 23, 24, 25, 26, 27, 28, 28а, 29, 30, 31, 32, 33, 34, 35, 36, 37, 38, 39, 41, 42, 43, 44, 45, 46, 47, 48, 49, 50, 54, 56, 60, 62, 64; 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Говорова – 2, 3, 4, 6, 7, 8, 9, 10, 11, 12, 13, 14, 20, 22, 24, 26, 32, 32а, 38, 42, 44, 48, 50а, 52, 52а.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430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138, здание государственного коммунального казенного предприятия "Рузаевский Дом культуры"; границы избирательного участка: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– 5; 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Садовая – 3, 4, 6, 7, 8, 9, 10, 11, 12, 13, 14; 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- 4, 5, 6, 7, 8, 9, 10, 11, 12, 15, 17, 20, 25;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 – 4, 5, 6, 7, 8, 9, 10, 12, 13, 21, 22, 23;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Куйбышева – 1, 2, 4, 5, 6, 7, 12, 15, 16, 17, 19, 20, 21, 24, 26, 29, 30, 30а, 31, 33, 35;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– 1, 2, 3, 5, 6, 8, 11, 13, 14, 15, 16, 18, 20, 21, 22, 23, 24, 25, 26, 28, 29, 30, 31, 33, 33а, 36, 40, 41, 43, 46, 48, 50, 52, 54;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3, 4, 11, 13, 14, 16, 18, 20, 22, 23, 28, 29, 30, 32;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Октябрьская – 8, 9, 10, 11, 12, 13, 16, 20;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Строительная – 1, 4а, 6, 8, 10;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1, 2, 3, 4, 5, 6, 7, 8, 9, 10, 13, 15, 21, 23, 29, 31, 33, 36, 38, 47, 49, 55, 57а, 61, 63, 65, 71, 73, 75;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– 3, 5, 6, 7, 10, 11, 17, 19, 22, 24, 25, 26, 27, 29, 32, 34, 36, 37, 38, 39, 40, 41, 42, 43, 45, 46, 47, 49, 50, 54, 56, 58, 60, 61, 62, 63, 71;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Чехова – 1, 2, 3, 4; 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речной переулок – 1, 3, 4, 5, 6, 8; 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- 1, 3, 4, 5, 6, 10, 11, 12, 16, 17, 19, 22, 25, 26, 27, 29, 32а, 34, 34а, 35, 36, 38, 41, 45, 51;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2, 3, 7, 8, 9, 11, 12, 16, 17, 19, 21, 22, 24, 27, 29, 32, 34, 35, 37, 41, 42, 43, 50;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Чеботарева – 3, 4, 5, 6, 7, 9, 15, 20, 22, 23, 28, 30, 32, 34;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Кузнечная – 1, 2, 3, 4, 5, 6, 7, 8, 9, 10, 11, 12, 14, 15, 16, 17, 21, 24, 26, 27, 28, 29, 34, 41, 43, 44, 50, 50б, 50в, 52а, 52б;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Элеваторная – 1, 3, 3а, 4, 4а, 5, 5а, 9, 10, 11, 13, 15, 21; 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– 2, 2б, 4, 5, 6, 16, 22, 29, 32, 33, 34, 35, 37, 39, 41, 42, 43, 48;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2а, 8, 10, 12, 20, 26, 28, 34, 36;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Каримова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Шарыкская - 23, 25, 27, 28, 29, 30, 31, 32, 33, 34, 35, 36, 37, 38, 39, 40, 41, 42, 44, 45, 46, 48, 50, 51, 53, 54, 55, 56, 56а, 57, 59, 62, 64, 66, 68, 69, 70, 71, 75, 77, 78, 79, 80, 81, 82, 84, 85, 89, 90, 91, 96, 98, 100, 102, 104, 106; 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– 72, 73, 74, 75, 76, 77, 79, 80, 81, 83, 84, 85, 86, 87, 88, 89, 90, 91, 92, 93, 97, 99, 100, 102, 104, 105, 106, 107, 108, 109, 110, 111, 114, 115, 116, 117, 118, 120, 121, 122, 123, 124, 126, 128, 130, 132, 134, 136;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25, 27, 31, 33, 35, 45, 47, 49, 53, 54, 55, 56, 56а, 56б, 57, 58, 59, 60, 61, 62, 64, 65, 66, 69, 70, 73, 74, 78, 82, 84, 86, 88, 90, 96, 98, 100, 102, 104, 108, 112, 114, 116, 118, 122, 124, 126, 130, 132, 148.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431 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Возвышенка, улица Мира, 1, здание конторы товарищества с ограниченной ответственностью "Возвышенка СК" (по согласованию); границы избирательного участка: село Возвышенка, село Григорьевка, село Стерлитамак, село Куйган.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432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"Содружество-2/2" (по согласованию); границы избирательного участка: село Брилевка, село Чернозубовка.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433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Бирлик, улица Кирова, 5, здание торгового центра товарищества с ограниченной ответственностью "Алиби Ишим" (по согласованию); границы избирательного участка: село Бирлик.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434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школа"; границы избирательного участка: село Старобелка. 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Ленина, 90, здание государственного коммунального казенного предприятия "Чистопольский Дом культуры"; границы избирательного участка: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Магистральная – 7, 11, 21, 23, 25, 27;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– 1, 2, 5, 7, 8, 10, 11, 12, 19, 20а, 20б, 21;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3, 4, 10, 11, 13, 18, 19, 20, 24, 27, 29, 31, 33; 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2, 3, 4, 11, 12, 14, 16;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– 3, 4, 5, 6, 11, 12, 14, 19, 21, 22, 23, 24, 25, 26, 27, 28, 29, 30, 30а, 32, 35, 36, 37, 39, 41, 43;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3, 5, 9, 10, 14, 19, 21, 22, 23, 24, 26, 27, 30, 32, 36, 38, 40, 46, 50, 52, 54, 56;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– 1, 2, 3, 4, 13, 17, 18, 20, 24, 26;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Ауэзова – 3, 9, 13, 19, 21, 23, 25, 35, 39;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Сакко и Ванцетти – 7, 9, 14, 16, 17, 18, 19, 20, 21, 23, 25, 28, 30, 32;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 – 3, 8, 9, 10, 11, 13, 16, 19, 21, 22, 23, 24, 25, 26, 26а, 27, 28, 29, 30, 31, 32, 33, 34, 35, 38, 41, 42, 43, 45, 47, 51;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Дзержинского – 3, 4, 9, 10, 11, 12, 13, 14, 20, 21, 22, 25, 27;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– 3, 4, 5, 6, 7, 9, 12, 13, 14, 18, 19, 21, 23, 25, 26, 27, 28;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Плеханова – 2, 2а, 4, 6, 8, 10;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– 1, 2, 3, 4, 6, 7, 8, 9, 10, 11, 12, 13, 14, 15, 16, 17, 18, 19, 20, 21, 22, 23, 24, 25, 26, 27, 28, 29, 30, 32, 34, 35, 37, 39, 40, 41, 42, 43, 44, 45, 46, 47, 48, 49, 50, 51, 52, 53;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– 1, 2, 3, 7, 9, 11, 13, 15, 17, 19, 23, 25;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Автомобильная – 1, 2, 5, 8, 8а, 8б, 10, 15, 20, 22, 23, 27, 28, 30, 31;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1а, 2, 2а, 3, 4, 5, 6, 7, 9, 10, 11, 12, 13, 14, 15, 16, 17, 19, 21; 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Титова – 2, 2а, 4, 7, 8, 10, 11, 14, 15, 16, 18, 19, 20, 21, 22, 23, 24, 24а, 25;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Механизаторов – 3, 3а, 4, 5, 6, 7, 8, 9, 11, 13, 17, 19; 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Заречный – 2, 5, 7;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ДЭУ – 1, 2, 3; 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Князевка.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Космонавтов, 1, здание конторы товарищества с ограниченной ответственностью "Чистопольский-2" (по согласованию); границы избирательного участка: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1, 3, 5, 7, 9;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Молодежная – 1, 2, 3, 4, 4а, 9, 11, 13, 15, 17; 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– 1, 2, 3, 5, 6, 7, 8, 9;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Ватутина – 2, 3, 4, 5, 6, 7, 9; 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 – 3, 3а, 4, 4а, 5, 8; 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 – 1, 2, 3, 4, 5, 6, 7, 8, 9, 10, 11, 13, 14, 15, 16, 17, 18; 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Механизаторов – 21;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1, 2, 3, 4, 5, 7, 8, 10, 11, 13, 14, 16, 18, 20, 22, 23, 24, 25, 26, 28;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– 1, 2; 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Космонавтов – 1, 1а, 2, 3, 4, 5, 6, 7, 8, 9, 11, 13, 15, 16, 17, 18; 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125а, 127, 128, 129, 130, 131, 132, 133, 134, 135, 136, 137, 141, 143, 145, 150, 154, 158, 160, 164, 166, 168, 170, 172, 174, 176, 178, 180, 182, 184, 186, 188, 190, 192, 194, 198, 200; 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Октября – 101, 107, 111, 112, 113, 114, 115, 116, 117, 118, 119, 120, 121а, 122, 123, 126, 128, 129, 130, 131, 132, 134, 136, 138, 140; 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Дубровка. 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437 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Ялты, улица Центральная, 12, здание конторы товарищества с ограниченной ответственностью "Ялтинский-2" (по согласованию); границы избирательного участка: село Ялты. 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438 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школа"; границы избирательного участка: село Тахтаброд. 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439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Литвиновка, улица Советская, 24а, здание коммунального государственного учреждения "Литвиновская основная школа"; границы избирательного участка: село Литвиновка.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440 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Рухловка, улица Центральная, здание магазина товарищества с ограниченной ответственностью "Тахтаброд-2" (по согласованию); границы избирательного участка: село Рухловка.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441 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школа"; границы избирательного участка: село Ковыльное, село Привольное.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442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Салкынколь, улица Школьная, 19, здание коммунального государственного учреждения "Салкынкольская средняя школа"; границы избирательного участка: село Салкынколь.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443 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Токты, улица Степная, 21/3, здание коммунального государственного учреждения "Токтинская начальная школа"; границы избирательного участка: село Токты.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444 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Кырымбет, улица Абылай-хана, 7, здание бывшей сельской библиотеки; границы избирательного участка: село Кырымбет. 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445 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Сокологоровка, улица Школьная 1, здание коммунального государственного учреждения "Сокологоровская средняя школа"; границы избирательного участка: село Сокологоровка. 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446 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согласованию); границы избирательного участка: село Гаршино, село Симоновка, село Шакпак.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447 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Разгульное, улица Советская, 25, здание коммунального государственного учреждения "Приишимская средняя школа"; границы избирательного участка: село Разгульное. 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448 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школа"; границы избирательного участка: село Шоптыколь, село Конырсу, село Большой Талсай.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449 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Жарколь, улица Жанатай Батыра, 4/2, здание медицинского пункта (по согласованию); границы избирательного участка: село Жарколь.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712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2, здание коммунального государственного учреждения "Новоишимский аграрно-технический колледж" акимата Северо-Казахстанской области Министерства образования и науки Республики Казахстан (по согласованию); границы избирательного участка: 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3, 4, 5, 6, 7, 8, 9, 10, 10а, 11, 12, 12а, 12б, 13, 14, 15, 16, 17, 18, 18а, 20, 21, 22, 23, 24, 25, 26, 26а1, 27, 27а, 28, 29, 30, 30а, 31, 31а, 32, 33, 34, 35; 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 – 1, 2, 3, 4, 5, 6, 7, 8, 9, 10, 11, 12, 14, 20, 21, 22, 24;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Жанааульский -1а, 1б, 2а, 3а, 4а, 12а, 20а, 22а;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Маслозаводская - 1, 2, 3, 4, 5; 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– 3, 4, 5, 6, 7, 8, 9, 10, 11, 12, 14, 15, 16, 17, 18, 19, 20, 21, 22, 22а, 23, 24, 24а, 25, 26, 26а2, 26б, 27, 28, 28а, 29, 29а, 30, 30а, 30а1, 30а2, 31, 33, 35, 42, 42а, 43, 45; 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1а;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Солнечный – 4, 5, 6, 7, 8, 9, 10, 11, 12, 13, 14, 15, 16, 19, 20, 22, 23, 23а, 23б, 25, 26, 27, 28, 28а, 28б, 29, 31, 32, 37, 38, 42, 43;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Кунанбаева – 1, 1а, 2, 2а, 3, 4а, 5, 7, 17, 17а, 19, 22; 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Валиханова – 1, 3, 4, 5, 6, 7, 8, 9, 10, 11, 12, 13, 14, 15, 16, 17, 18, 19, 19а, 20, 20а, 21, 23, 24, 24а, 25, 27, 27а, 29, 31, 33, 35, 37, 39, 39а, 41, 43, 45, 47, 49, 51, 53, 55, 57, 59, 61; 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Прудовая – 1, 2, 3, 4, 5, 6, 7, 8, 9, 10, 11, 12, 13, 14, 15, 17, 18, 21, 23, 23а, 23б, 47а; 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Тәуелсіздік - 1, 2, 3, 4, 5, 6, 7, 8, 9, 10, 11, 12, 13, 14, 15, 16, 17, 18, 19, 20, 21, 22, 23, 24, 25, 26, 27, 28, 29, 30, 31, 32, 33, 34, 35, 37, 39, 41, 43;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Габита Мусрепова - 1, 2, 3, 4, 5, 6, 7, 8, 9, 10, 11, 12, 13, 14, 15, 16, 17, 18, 19, 20, 21, 22, 23, 25, 26, 27, 28, 29, 30, 31, 32, 33, 34, 35, 36, 37, 38, 39, 40, 41, 42, 43, 44, 45, 46, 47, 48, 49, 50, 51; 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- 1, 1б, 1в, 2б, 3, 3а, 4, 4а, 5, 6, 7, 8, 9, 11, 11а, 11б, 12, 13, 14, 16.</w:t>
      </w:r>
    </w:p>
    <w:bookmarkEnd w:id="2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