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95d6d" w14:textId="7895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от 25 декабря 2017 года № 17-9 "О бюджете Тахтабродского сельского округа района имени Габита Мусрепова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23 ноября 2018 года № 34-3. Зарегистрировано Департаментом юстиции Северо-Казахстанской области 30 ноября 2018 года № 5000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25 декабря 2017 года № 17-9 "О бюджете Тахтабродского сельского округа района имени Габита Мусрепова на 2018-2020 годы" (зарегистрировано в Реестре государственной регистрации нормативных правовых актов под № 4542, опубликовано 1 февраля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Тахтабродского сельского округа района имени Габита Мусрепова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16 095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9 278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6 799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16 095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0"/>
        <w:gridCol w:w="4240"/>
      </w:tblGrid>
      <w:tr>
        <w:trPr>
          <w:trHeight w:val="30" w:hRule="atLeast"/>
        </w:trPr>
        <w:tc>
          <w:tcPr>
            <w:tcW w:w="7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М. Абуова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34-3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17-9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Тахтабродского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802"/>
        <w:gridCol w:w="1323"/>
        <w:gridCol w:w="1323"/>
        <w:gridCol w:w="5684"/>
        <w:gridCol w:w="21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населҰнных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населҰнных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