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80f4" w14:textId="8868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объектов налогообложения в населенных пунктах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30 ноября 2018 года № 365. Зарегистрировано Департаментом юстиции Северо-Казахстанской области 20 декабря 2018 года № 5086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объектов налогообложения в населенных пунктах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доходов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району Габита Мусрепова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государственных доходов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Северо – Казахстанской области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министерства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_________А.Сутемгенов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"30" ноября 2018 года № 365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объектов налогообложения в населенных пунктах района имени Габита Мусрепова Северо-Казахстанской области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имени Габита Мусрепова Северо-Казахстанской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5645"/>
        <w:gridCol w:w="4033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 населенных пунктов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Hовоишимский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II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III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IV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V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VI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Hовоишимское VII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Раисовка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Старобелка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Брилевка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Григорьевка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Стерлитамак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Чернозубовка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Кырымбет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Ставрополка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Hежинский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Hежинка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Ефимовка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Токсан би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Куприяновка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Hовосельский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Hовоселовка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Золотоноша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Сарыадыр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Сивковка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Чернобаевка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Ковыльное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Литвиновка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Рухловка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Пески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Князевка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Симоновка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Ялты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Гаршино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Талсай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Жарколь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Конырсу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Разгульное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 лет Казахстана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