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bfab" w14:textId="e4db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Тахтабродского сельского округа района имени Габита Мусрепова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2018 года № 39-8. Зарегистрировано Департаментом юстиции Северо-Казахстанской области 9 января 2019 года № 5177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Тахтабродского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22 244,5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8 357,5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13 507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23 835,3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- 1 590,8 тысяч тенге: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1 590,8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1 590,8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24.05.2019 </w:t>
      </w:r>
      <w:r>
        <w:rPr>
          <w:rFonts w:ascii="Times New Roman"/>
          <w:b w:val="false"/>
          <w:i w:val="false"/>
          <w:color w:val="000000"/>
          <w:sz w:val="28"/>
        </w:rPr>
        <w:t>№ 48-27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имени Габита Мусрепова Северо-Казахстанской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54-2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коммунальной собственности сельского округа.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бюджетной субвенции, передаваемой из районного бюджета в бюджет сельского округа составляет 4 815 тысяч тенге.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Обеспечить выплату заработной платы работникам бюджетной сферы в полном объеме.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39-8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Тахтабродского сельского округа района имени Габита Мусрепова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24.05.2019 </w:t>
      </w:r>
      <w:r>
        <w:rPr>
          <w:rFonts w:ascii="Times New Roman"/>
          <w:b w:val="false"/>
          <w:i w:val="false"/>
          <w:color w:val="ff0000"/>
          <w:sz w:val="28"/>
        </w:rPr>
        <w:t>№ 48-27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имени Габита Мусрепова Северо-Казахстанской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54-2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790"/>
        <w:gridCol w:w="2824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8 357,5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7 313,5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бюджет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20 021,8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20 021,8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16 121,8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- 1 590,8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____декабря 2018 года № ___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Тахтабродского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637"/>
        <w:gridCol w:w="1055"/>
        <w:gridCol w:w="4867"/>
        <w:gridCol w:w="3687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Продолжении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____декабря 2018 года № ___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Тахтабродского сельского округа района имени Габита Мусрепова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637"/>
        <w:gridCol w:w="1055"/>
        <w:gridCol w:w="4867"/>
        <w:gridCol w:w="3687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Продолжении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