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9052" w14:textId="7a69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Андреевского сельского округа района имени Габита Мусрепова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2018 года № 39-1. Зарегистрировано Департаментом юстиции Северо-Казахстанской области 9 января 2019 года № 5180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23 813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19 189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24 359,6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546,6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546,6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24.05.2019 </w:t>
      </w:r>
      <w:r>
        <w:rPr>
          <w:rFonts w:ascii="Times New Roman"/>
          <w:b w:val="false"/>
          <w:i w:val="false"/>
          <w:color w:val="000000"/>
          <w:sz w:val="28"/>
        </w:rPr>
        <w:t>№ 48-31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 составляет 16 157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39-1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Андреевского сельского округа района имени Габита Мусрепова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48-31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16 638,6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от ___ декабря 2018 года № ___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Андреевского сельского округа района имени Габита Мусрепова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от ___ декабря 2018 года № ___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Андреевского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