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d061" w14:textId="657d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Нежинского сельского округа района имени Габита Мусрепова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2018 года № 39-4. Зарегистрировано Департаментом юстиции Северо-Казахстанской области 9 января 2019 года № 5181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Нежинского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17 745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9 190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8 555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19 527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- 1 782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1 782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1 782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48-30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7 105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39-4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Нежинского сельского округа района имени Габита Мусрепова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48-30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051"/>
        <w:gridCol w:w="2396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программ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____декабря 2018 года № ___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Нежинского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____декабря 2018 года № ___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Нежинского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