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77e0" w14:textId="8eb7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Новоишимского сельского округа района имени Габита Мусрепова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2018 года № 39-5. Зарегистрировано Департаментом юстиции Северо-Казахстанской области 11 января 2018 года № 5193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Новоишимского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–127 845,2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92 567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35 278,2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134 523,9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- 6 678,7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6 678,7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6 678,7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объем бюджетного изъятия в районный бюджет в сумме 15 000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Новоишимского сельского округа района имени Габита Мусрепова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468"/>
        <w:gridCol w:w="1297"/>
        <w:gridCol w:w="5575"/>
        <w:gridCol w:w="3005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127 845,2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134 523,9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34 929,8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погребения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- 6 678,7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- 6 678,7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__ _______ 2018 года №___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Новоишимского сельского округа района имени Габита Мусрепова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91"/>
        <w:gridCol w:w="1336"/>
        <w:gridCol w:w="1336"/>
        <w:gridCol w:w="5739"/>
        <w:gridCol w:w="2215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30 020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__ _______ 2018 года №___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Новоишимского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91"/>
        <w:gridCol w:w="1336"/>
        <w:gridCol w:w="1336"/>
        <w:gridCol w:w="5739"/>
        <w:gridCol w:w="2215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