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180c" w14:textId="1fc1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Новосельского сельского округа района имени Габита Мусрепова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2018 года № 39-6. Зарегистрировано Департаментом юстиции Северо-Казахстанской области 11 января 2019 года № 5194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Новосельского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86 790,3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5 225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81 565,3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89 178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- 2 387,7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2 387,7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2 387,7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24.05.2019 </w:t>
      </w:r>
      <w:r>
        <w:rPr>
          <w:rFonts w:ascii="Times New Roman"/>
          <w:b w:val="false"/>
          <w:i w:val="false"/>
          <w:color w:val="000000"/>
          <w:sz w:val="28"/>
        </w:rPr>
        <w:t>№ 48-29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28.11.2019 </w:t>
      </w:r>
      <w:r>
        <w:rPr>
          <w:rFonts w:ascii="Times New Roman"/>
          <w:b w:val="false"/>
          <w:i w:val="false"/>
          <w:color w:val="000000"/>
          <w:sz w:val="28"/>
        </w:rPr>
        <w:t>№ 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 составляет 12 135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39-6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Новосельского сельского округа района имени Габита Мусрепова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48-29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имени Габита Мусрепова Северо-Казахстанской области от 28.11.2019 </w:t>
      </w:r>
      <w:r>
        <w:rPr>
          <w:rFonts w:ascii="Times New Roman"/>
          <w:b w:val="false"/>
          <w:i w:val="false"/>
          <w:color w:val="ff0000"/>
          <w:sz w:val="28"/>
        </w:rPr>
        <w:t>№ 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790"/>
        <w:gridCol w:w="2824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86 790,3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бюджет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- 2 387,7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__ декабря 2018 года № ____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Новосельского сельского округа района имени Габита Мусрепова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913"/>
        <w:gridCol w:w="1765"/>
        <w:gridCol w:w="1765"/>
        <w:gridCol w:w="3631"/>
        <w:gridCol w:w="2927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15 281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__ декабря 2018 года № ____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Новосельского сельского округа района имени Габита Мусрепова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827"/>
        <w:gridCol w:w="1177"/>
        <w:gridCol w:w="3356"/>
        <w:gridCol w:w="4114"/>
      </w:tblGrid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913"/>
        <w:gridCol w:w="1765"/>
        <w:gridCol w:w="1765"/>
        <w:gridCol w:w="3631"/>
        <w:gridCol w:w="2927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