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8db6" w14:textId="6788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Новоишимского сельского округа района имени Габита Мусрепова Северо-Казахстанской области от 3 февраля 2012 года № 4 "О наименовании улиц села Новоишимское Новоишимского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Новоишимского сельского округа района имени Габита Мусрепова Северо-Казахстанской области от 2 июля 2018 года № 73. Зарегистрировано Департаментом юстиции Северо-Казахстанской области 23 июля 2018 года № 4848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аким Новоишимского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Новоишимского сельского округа района имени Габита Мусрепова Северо-Казахстанской области от 3 февраля 2012 года № 4 "О наименовании улиц села Новоишимское Новоишимского сельского округа" (Зарегистрировано в реестре государственной регистрации нормативных правовых актов за № 13-5-142, опубликовано в газетах "Новости Приишимья", "Есіл Өңірі" за № 6 от 10 февраля 2012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государственном языке слова "селолық", "селосының", "село" заменить соответственно словами "ауылдық", "ауылының", "ауыл";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, текст и приложение к решению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Новоишимского сельского округа района имени Габита Мусрепова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коммунального государственного учреждения "Аппарат акима Новоишимского сельского округа района имени Габита Мусрепова Северо-Казахстанской области"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Новоишимского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