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825f" w14:textId="7e28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Есильского района Северо-Казахстанской области от 14 декабря 2017 года № 315 "О некоторых вопросах поощрения граждан,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19 марта 2018 года № 76. Зарегистрировано Департаментом юстиции Северо-Казахстанской области 29 марта 2018 года № 4621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14 декабря 2017 года № 315 "О некоторых вопросах поощрения граждан, участвующих в обеспечении общественного порядка" (зарегистрировано в Реестре государственной регистрации нормативных правовых актов под № 4438, опубликовано в Эталонном контрольном банке нормативных правовых актов Республики Казахстан 22 декабря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на казахском языке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 7 тармағына, "Қоғамдық тәртіпті қамтамасыз етуге азаматтардың қатысуы туралы" Қазақстан Республикасының 2004 жылғы 9 шілдедегі Заңының 3 бабы 2 тармағы 3) тармақшасына сәйкес, Солтүстік Қазақстан облысы Есіл ауданының әкімдігі ҚАУЛЫ ЕТЕДІ:";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оставить без изменения.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акимата Есильского района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района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 - ресурсе коммунального государственного учреждения "Аппарат акима акимата Есильского района Северо-Казахстанской области" после его официального опубликования.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Есильского района по социальным вопросам.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19 марта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