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fe59" w14:textId="36ff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марта 2018 года № 26/139. Зарегистрировано Департаментом юстиции Северо-Казахстанской области 13 апреля 2018 года № 4658. Утратило силу решением маслихата Есильского района Северо-Казахстанской области от 6 мая 2021 года № 6/59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6 марта 2017 года № </w:t>
      </w:r>
      <w:r>
        <w:rPr>
          <w:rFonts w:ascii="Times New Roman"/>
          <w:b w:val="false"/>
          <w:i w:val="false"/>
          <w:color w:val="000000"/>
          <w:sz w:val="28"/>
        </w:rPr>
        <w:t>11/62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коммунального государственного учреждения"Аппарат маслихата Есильского района Северо-Казахстанской области" (зарегистрировано в Реестре государственной регистрации нормативных правовых актов под № 4135,опубликовано 14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маслихата Есильского района Северо-Казахстанской области от 27 марта 2018 года № 26/139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№16299) и определяет порядок оценки деятельности административных государственных служащих корпуса "Б"коммунального государственного учреждения "Аппарат маслихата Есильского района Северо-Казахстанской области"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ключевые целевые индикаторы служащего корпуса "Б" на оцениваемый период, составляемый совместно с непосредственным руководителем и утверждаемый вышестоящим руководителем;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служащих корпуса "Б";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- КЦИ) - исходя из специфики деятельности служащего корпуса "Б" показатели, достижение которых свидетельствует об эффективности их деятельности;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деятельности служащего корпуса "Б" проводится Комиссией по оценке (далее – Комиссия), создаваемой должностным лицом, имеющим право назначения на государственную должность и освобождения от государственной должности служащего корпуса "Б" - секретарем маслихата Есильского района Северо-Казахстанской области.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секретарем маслихата Есильского района Северо-Казахстанской области.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 по делопроизводству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у главного специалиста по делопроизводству.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главный специалист по делопроизводству не позднее 2 рабочих дней выносит его на рассмотрение Комиссии.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главный специалист по делопроизводству не позднее 2 рабочих дней выносит его на рассмотрение Комиссии.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Главный специалист по делопроизводству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главный специалист по делопроизводству. Секретарь Комиссии не принимает участие в голосовании.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Секретарь Комиссии обеспечивает проведение заседания Комиссии в соответствии со сроками, согласованными с председателем Комиссии.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Секретарь Комиссии предоставляет на заседание Комиссии следующие документы: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Секретарь Комиссии ознакамливает служащего корпуса "Б" с результатами оценки в течение двух рабочих дней со дня ее завершения.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 акт в произвольной форме, который подписывается. Секретарем Комиссии и двумя другими служащими государственного органа.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Отказ служащего корпуса "Б" от ознакомления не является препятствием для внесения результатов оценки в его послужной список. В данном случае. Секретарем Комиссии результаты оценки служащему корпуса "Б" направляются посредством интернет-портала государственных органов.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государственной службы и противодействию коррупции принимается одно из следующих решений: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 Фамилия, имя, отчество (при его наличии) служащего: ______________________________________________________________________________ Должность служащего: ______________________________________________________________________________ Наименование структурного подразделения служащего: ______________________________________________________________________________ ______________________________________________________________________________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5"/>
        <w:gridCol w:w="1170"/>
        <w:gridCol w:w="3423"/>
        <w:gridCol w:w="1170"/>
        <w:gridCol w:w="1170"/>
        <w:gridCol w:w="1170"/>
        <w:gridCol w:w="2072"/>
      </w:tblGrid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/п</w:t>
            </w:r>
          </w:p>
          <w:bookmarkEnd w:id="88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___________________ Непосредственный руководитель_____________ (фамилия, инициалы)                                                                      (фамилия, инициалы)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 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</w:t>
            </w:r>
          </w:p>
        </w:tc>
      </w:tr>
    </w:tbl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 (Фамилия, имя, отчество (при его наличии), должность оцениваемого лица)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534"/>
        <w:gridCol w:w="1534"/>
        <w:gridCol w:w="1534"/>
        <w:gridCol w:w="1534"/>
        <w:gridCol w:w="3969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4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96"/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  Непосредственный руководитель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        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       дата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      подпись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Start w:name="z14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 Фамилия, имя, отчество (при его наличии) оцениваемого служащего:</w:t>
      </w:r>
    </w:p>
    <w:bookmarkEnd w:id="99"/>
    <w:bookmarkStart w:name="z14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 Должность оцениваемого служащего: ___________________________________________________________________________ Наименование структурного подразделения оцениваемого служащего: ________________________________________________________________________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858"/>
        <w:gridCol w:w="3099"/>
        <w:gridCol w:w="7114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оценки(соответствует ожиданиям/не соответствует ожиданиям)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поведенческих индикаторов, которые не проявлялись у служащего (в случае оценки "не соответствует ожиданиям") 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Непосредственный руководитель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       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      дата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     подпись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области" </w:t>
            </w:r>
          </w:p>
        </w:tc>
      </w:tr>
    </w:tbl>
    <w:bookmarkStart w:name="z16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2835"/>
        <w:gridCol w:w="4975"/>
        <w:gridCol w:w="3965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3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4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Собирает, анализирует и вносит руководству информацию, необходимую для планирования и обеспечения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Планирует и организует работу вверенного коллектива, содействует в достижении ими запланированных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деятельность работников в выполнении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результативность и качество работы подразделения.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осуществляет сбор, анализ и внесение руководству информации, необходимой для планирования и обеспечения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планирует и не организует работу вверенного коллектива, не содействует в достижении ими запланированных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контролирует деятельность работников в выполнении поставленных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  <w:bookmarkEnd w:id="115"/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 установленные сроки.</w:t>
            </w:r>
          </w:p>
          <w:bookmarkEnd w:id="116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бессистемно.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  <w:bookmarkEnd w:id="117"/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Сотрудничество </w:t>
            </w:r>
          </w:p>
          <w:bookmarkEnd w:id="118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Устанавливает доверительные отношения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вклад каждого в достижение результатов.</w:t>
            </w:r>
          </w:p>
          <w:bookmarkEnd w:id="119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 взаимного недоверия среди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 подчиненных в достижение результатов</w:t>
            </w:r>
          </w:p>
          <w:bookmarkEnd w:id="12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  <w:bookmarkEnd w:id="121"/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Обменивается мнениями и с учетом обсуждения выполняет задачи.</w:t>
            </w:r>
          </w:p>
          <w:bookmarkEnd w:id="122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замкнутую позицию в работе, не обращаясь за помощью к более опытным коллегам.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прибегает к обсуждению задач с коллегами.</w:t>
            </w:r>
          </w:p>
          <w:bookmarkEnd w:id="123"/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24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сбор информации необходимой для принятия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коллективом подходы при принятии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прогнозирует возможные риски с учетом данных из различных источников.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в пределах компетенции решения, с учетом возможных рисков и последствий.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распределять поручения при организации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Отказывается от обсуждения с коллективом подходов и не учитывает мнения других при принятии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анализирует и не прогнозирует возможные риски, или не учитывает данные из различных источников.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  <w:bookmarkEnd w:id="125"/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находить необходимую информацию.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учетом возможных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Обоснованно выражает свое мнение.</w:t>
            </w:r>
          </w:p>
          <w:bookmarkEnd w:id="126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мнение.</w:t>
            </w:r>
          </w:p>
          <w:bookmarkEnd w:id="127"/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28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вносит руководству предложения по использованию новых подходов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своим примером, как правильно реагировать на изменения.</w:t>
            </w:r>
          </w:p>
          <w:bookmarkEnd w:id="129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вносит предложения по использованию новых подходов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самообладание в период проводимых изменений и неожиданных перемен.</w:t>
            </w:r>
          </w:p>
          <w:bookmarkEnd w:id="13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  <w:bookmarkEnd w:id="131"/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Изучает новые подходы и способы их внедрения.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Быстро адаптируется в меняющихся условиях. </w:t>
            </w:r>
          </w:p>
          <w:bookmarkEnd w:id="132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адаптируется или долго адаптируется в меняющихся условиях.</w:t>
            </w:r>
          </w:p>
          <w:bookmarkEnd w:id="133"/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34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мероприятия по повышению уровня компетенций подчиненных.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подчиненными их компетенции, в том числе требующие развития.</w:t>
            </w:r>
          </w:p>
          <w:bookmarkEnd w:id="135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незаинтересованность в развитии подчиненных.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 подчиненными их компетенции.</w:t>
            </w:r>
          </w:p>
          <w:bookmarkEnd w:id="13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  <w:bookmarkEnd w:id="137"/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интерес к новым знаниям и технологиям.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Применяет на практике новые навыки, позволяющие повысить его эффективность. </w:t>
            </w:r>
          </w:p>
          <w:bookmarkEnd w:id="138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интереса к новым знаниям и технологиям.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владеет.</w:t>
            </w:r>
          </w:p>
          <w:bookmarkEnd w:id="139"/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40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Контролирует соблюдение принятых стандартов и норм, запретов и ограничений.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интересы коллектива выше собственных.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принципиальность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Формирует атмосферу доверия и уважения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принципов прозрачности и справедливости в действиях подчиненных.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личные интересы выше интересов коллектива.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  <w:bookmarkEnd w:id="141"/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Следует установленным этическим нормам и стандартам.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честно, скромно, справедливо и проявляет вежливость и корректность к другим.</w:t>
            </w:r>
          </w:p>
          <w:bookmarkEnd w:id="142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другим.</w:t>
            </w:r>
          </w:p>
          <w:bookmarkEnd w:id="143"/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44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подразделения). 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  <w:bookmarkEnd w:id="145"/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46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  <w:bookmarkEnd w:id="147"/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результаты.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48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  <w:bookmarkEnd w:id="149"/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Секретарь 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</w:t>
            </w:r>
          </w:p>
        </w:tc>
      </w:tr>
    </w:tbl>
    <w:bookmarkStart w:name="z23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 ______________________________________________________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Start w:name="z24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Start w:name="z24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 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7"/>
    <w:bookmarkStart w:name="z24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8"/>
    <w:bookmarkStart w:name="z24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 Секретарь Комиссии: ______________________ Дата: _____________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                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                  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