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86cc" w14:textId="0148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26 декабря 2017 года № 23/115 "О бюджете Есильского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апреля 2018 года № 27/142. Зарегистрировано Департаментом юстиции Северо-Казахстанской области 27 апреля 2018 года № 4688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пунктамим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26 декабря 2017 года № 23/115 "О бюджете Есильского района Северо-Казахстанской области на 2018-2020 годы" (зарегистрировано в Реестре государственной регистрации нормативных правовых актов под № 4489, опубликовано 23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Есильского района Северо-Казахстанской области на 2018-2020 годы, согласно приложениям 1, 2,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3 581 776,7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393 120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6 621,7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39 846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3 142 189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3 646 883,5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55 662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79 365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23 703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- 120 768,8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120 768,8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79 365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23 703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65 106,8 тысяч тенге.";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1-5 следующего содержания: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"1-5. Предусмотреть в бюджете района на 2018 год расходы на обслуживание долга местных исполнительных органов и иных платежей по займам из областного бюджета в сумме 27,7 тысяч тенге.";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дополнить подпунктом 5)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обеспечение организаций образования высокоскоростным доступом к сети Интернет.";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резерв местного исполнительного органа Есильского района на 2018 год в сумме 5 571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Есильского района Северо-Казахстанской области от 17 апреля 2018 года № 27/142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23/115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3 581 776,7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6 621,7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3 142 189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3 142 189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3 142 189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3 646 883,5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308 443,6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округа.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2 151 213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38 479,8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22 972,8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профилактических мероприятий против энзоотических болезней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0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1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189 887,4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189 887,4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514"/>
        <w:gridCol w:w="1514"/>
        <w:gridCol w:w="4915"/>
        <w:gridCol w:w="3242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7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642"/>
        <w:gridCol w:w="1058"/>
        <w:gridCol w:w="3768"/>
        <w:gridCol w:w="477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82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3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533"/>
        <w:gridCol w:w="988"/>
        <w:gridCol w:w="3608"/>
        <w:gridCol w:w="5183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88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9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-120 768,8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 бюджета)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120 768,8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934"/>
        <w:gridCol w:w="1934"/>
        <w:gridCol w:w="2870"/>
        <w:gridCol w:w="4139"/>
      </w:tblGrid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7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8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1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17 апреля 2018 года № 27/142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23/115</w:t>
            </w:r>
          </w:p>
        </w:tc>
      </w:tr>
    </w:tbl>
    <w:bookmarkStart w:name="z246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2018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540"/>
        <w:gridCol w:w="1540"/>
        <w:gridCol w:w="4789"/>
        <w:gridCol w:w="3297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2018 год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Волошинский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Петровский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дом культуры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Алматинский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Тарангульский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Ясновский сельский округ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