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5613" w14:textId="d795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Есильскому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31 мая 2018 года № 29/154. Зарегистрировано Департаментом юстиции Северо-Казахстанской области 11 июня 2018 года № 4755.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 (далее-Кодекс), маслихат Есильского района Северо-Казахстанской области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Есильского района Северо-Казахстанской области от 19.05.2020 </w:t>
      </w:r>
      <w:r>
        <w:rPr>
          <w:rFonts w:ascii="Times New Roman"/>
          <w:b w:val="false"/>
          <w:i w:val="false"/>
          <w:color w:val="000000"/>
          <w:sz w:val="28"/>
        </w:rPr>
        <w:t>№ 50/323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решением маслихата Есильского района Северо-Казахстанской области от 12.07.2022 </w:t>
      </w:r>
      <w:r>
        <w:rPr>
          <w:rFonts w:ascii="Times New Roman"/>
          <w:b w:val="false"/>
          <w:i w:val="false"/>
          <w:color w:val="000000"/>
          <w:sz w:val="28"/>
        </w:rPr>
        <w:t>№ 21/238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Есильского района Северо-Казахстанской области от 19.05.2020 </w:t>
      </w:r>
      <w:r>
        <w:rPr>
          <w:rFonts w:ascii="Times New Roman"/>
          <w:b w:val="false"/>
          <w:i w:val="false"/>
          <w:color w:val="000000"/>
          <w:sz w:val="28"/>
        </w:rPr>
        <w:t>№ 50/323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Повысить ставки земельного налога по Есильскому району на пятьдесят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