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d408" w14:textId="305d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приоритетных направлений расходов бюджета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11 июля 2018 года № 169. Зарегистрировано Департаментом юстиции Северо-Казахстанской области 24 июля 2018 года № 4863. Утратил силу постановлением акимата Есильского района Северо-Казахстанской области от 18 ноября 2021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акимата Есильского района Северо 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приоритетные направления расходов бюджета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Есильского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района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"Отдел экономики и финансов акимата Есильского района Северо-Казахстанской области"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  <w:r>
              <w:br/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Приоритетные направления расходов бюджета Есильского района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1.Выплата заработной платы и других денежных выплат, в том числе заработная плата технического персонала и все удержания из заработной платы;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Денежные компенсации, предусмотренные законодательными актами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Алименты;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4.Обязательные пенсионные взносы, добровольные пенсионные взносы, социальные отчисления, отчисления и (или) взносы на обязательное социальное медицинское страхование;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Пособия, стипендии;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банковских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Выплаты по погашению и обслуживанию долговых обязательств Правительства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Пенсии, пособия и другие социальные выплаты;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Бюджетные субвенции, налоги и другие обязательные платежи в бюджет;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 на приобретение топлива (в части отопления зданий);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 по организации питания и приобретению продуктов питания;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Исполнение исполнительных документов и судебных актов;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Командировочные и служебные разъезды.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остальные платежи проводятся в порядке очередности поступления счетов к оплате.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