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bcec" w14:textId="124b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октября 2018 года № 32/177. Зарегистрировано Департаментом юстиции Северо-Казахстанской области 31 октября 2018 года № 4967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 (зарегистрировано в Реестре государственной регистрации нормативных правовых актов под № 4489, опубликовано 23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Есильского района Северо-Казахстанской области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3 689 709,1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414 220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6 093,7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19 274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3 250 121,4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3 754 815,9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55 962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79 365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23 403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- 121 068,8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121 068,8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79 365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23 403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65 106,8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10), 11), 12)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на текущий ремонт уличного освещения в селе Орнек;";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 разработку проектно-сметной документации на реконструкцию тепловых сетей в селе Явленка;";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проведение противоэпизоотических мероприятий.";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Утвердить резерв местного исполнительного органа Есильского района на 2018 год в сумме 6 820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октября 2018 года № 32/177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 2018 год</w:t>
            </w:r>
          </w:p>
          <w:bookmarkEnd w:id="26"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3 689 709,1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3 250 121,4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3 250 121,4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3 250 121,4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3 754 815,9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311 411,1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102 427,6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138 269,5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2 543 633,5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39 480,5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сиситемы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178 943,4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-121 068,8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121 068,8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26 октября 2018 года № 32/177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26 декабря 2017 года № 23/115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07"/>
        <w:gridCol w:w="1507"/>
        <w:gridCol w:w="4687"/>
        <w:gridCol w:w="3489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138 269,5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138 269,5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