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97f3" w14:textId="da89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объектов налогообложения в населенных пунктах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ноября 2018 года № 310. Зарегистрировано Департаментом юстиции Северо-Казахстанской области 4 декабря 2018 года № 5026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объектов налогообложения в населенных пунктах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Есильскому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Ж.Батыргужинов " ___ " 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"30" ноября 2018 года №310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(К зон), учитывающие месторасположение объектов налогообложения в населенных пунктах Есильского района Северо-Казахстанской области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Есильского района Северо-Казахстанской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4492"/>
        <w:gridCol w:w="66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Есильскому району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 населенных пунктов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округ, по зонам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Мектеп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Поляковка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Тамамбай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Ивано-Петровка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Есильского района Северо-Казахстанской области от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Есильского района Северо-Казахстанской области от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Оседлое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Есильское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Мальцево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Есильского района Северо-Казахстанской области от 19.12.2019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Стрельниковка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