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10283" w14:textId="ca102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Есильского района Северо-Казахстанской области от 26 декабря 2017 года № 23/115 "О бюджете Есильского района Северо-Казахстанской области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28 ноября 2018 года № 33/183. Зарегистрировано Департаментом юстиции Северо-Казахстанской области 10 декабря 2018 года № 5056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Есильского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от 26 декабря 2017 года № 23/115 "О бюджете Есильского района Северо-Казахстанской области на 2018-2020 годы" (зарегистрировано в Реестре государственной регистрации нормативных правовых актов под № 4489, опубликовано 23 января 2018 года в Эталонном контрольном банке нормативных правовых актов Республики Казахстан в электронном виде)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Есильского района Северо-Казахстанской области на 2018-2020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3 605 252,5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418 110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6 207,8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15 274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3 165 660,7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3 670 359,3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55 661,9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79 365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23 703,1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- 120 768,7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120 768,7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79 365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23 703,1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65 106,8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1-5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"1-5. Предусмотреть в бюджете района на 2018 год расходы на обслуживание долга местных исполнительных органов и иных платежей по займам из областного бюджета в сумме 31,8 тысяч тенге.";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 слова "на субсидии работодателям" исключить;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11 </w:t>
      </w:r>
      <w:r>
        <w:rPr>
          <w:rFonts w:ascii="Times New Roman"/>
          <w:b w:val="false"/>
          <w:i w:val="false"/>
          <w:color w:val="000000"/>
          <w:sz w:val="28"/>
        </w:rPr>
        <w:t>подпункты 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11 дополнить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"13) на субсидии на возмещение расходов по найму (аренде) жилья для переселенцев и оралманов.";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Есильского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Гольцер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Есильского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Есильского района Северо-Казахстанской области от 28 ноября 2018 года № 33/183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Есильского района Северо-Казахстанской области от 26 декабря 2017 года № 23/115</w:t>
            </w:r>
          </w:p>
        </w:tc>
      </w:tr>
    </w:tbl>
    <w:bookmarkStart w:name="z3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Есильского района Северо-Казахстанской области на 2018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1224"/>
        <w:gridCol w:w="1224"/>
        <w:gridCol w:w="5632"/>
        <w:gridCol w:w="3319"/>
      </w:tblGrid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2018 год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3 605 252,5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418 110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192 686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192 686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49 115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111 755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100 964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6 207,8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2 237,8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3 165 660,7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3 165 660,7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3 165 660,7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2018 год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3 670 359,3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313 307,7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103 327,6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103 327,6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138 599,5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135 441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3 158,5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 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40 703,6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28 056,3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 исполнительная деятельность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2 518 601,5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2 475 528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106 622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2 235 196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43 772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40 285,5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40 285,5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247 441,3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204 020,7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72 698,3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16 558,4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37 572,6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27 883,6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51 143,4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 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24 783,4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9 374,4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22 249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3 912,7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служебного жилища, развитие инженерно-коммуникационной инфраструктуры и строительство, достройка общежитий для молодежи в рамках Программы развития продуктивной занятости и массового предпринимательства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18 336,3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156 619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 досуговой работы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44 319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136 096,4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17 964,4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17 964,4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80 671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взымаемых и уничтожаемых больных животных, продуктов и сырья животного происхождения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57 234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14 437,8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14 437,8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12 876,4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1 561,4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 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178 943,4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178 943,4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2 553,4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141 942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55 661,9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2018 год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23 703,1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2018 год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23 703,1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23 703,1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23 703,1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2018 год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 внутри страны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-120 768,7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бюджета)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120 768,7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2018 год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23 703,1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23 703,1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23 703,1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2018 год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65 106,8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65 106,8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65 106,8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2018 года № 33/183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2017 года № 23/115</w:t>
            </w:r>
          </w:p>
        </w:tc>
      </w:tr>
    </w:tbl>
    <w:bookmarkStart w:name="z4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сельским округам на 2018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0"/>
        <w:gridCol w:w="1507"/>
        <w:gridCol w:w="1507"/>
        <w:gridCol w:w="4687"/>
        <w:gridCol w:w="3489"/>
      </w:tblGrid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2018 год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138 599,5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138 599,5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поселка,села, сельского округа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135 441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Алматинский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9 879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Бескудукский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10 724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Булакский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9 284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Волошинский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9 977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Заградовский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12 834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Заречный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12 764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10 997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Спасовский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Тарангульский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9 659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Ясновский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9 408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3 158,5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Волошинский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3 158,5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числе:Амангельдинский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Тарангульский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Бескудукский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Амангельдинский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Заградовский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Волошинский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Петровский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2 482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Ясновский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Алматинский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Бескудукский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Булакский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Волошинский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Заградовский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3 587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Заречный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Спасовский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Тарангульский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Ясновский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