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d252" w14:textId="80cd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Явленского сельского округа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29 декабря 2018 года № 34/195. Зарегистрировано Департаментом юстиции Северо-Казахстанской области 11 января 2019 года № 5197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бюджет Явленского сельского округа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2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доходы 68 308 тысяч тенге;</w:t>
      </w:r>
    </w:p>
    <w:bookmarkEnd w:id="2"/>
    <w:bookmarkStart w:name="z9" w:id="3"/>
    <w:p>
      <w:pPr>
        <w:spacing w:after="0"/>
        <w:ind w:left="0"/>
        <w:jc w:val="both"/>
      </w:pPr>
      <w:r>
        <w:rPr>
          <w:rFonts w:ascii="Times New Roman"/>
          <w:b w:val="false"/>
          <w:i w:val="false"/>
          <w:color w:val="000000"/>
          <w:sz w:val="28"/>
        </w:rPr>
        <w:t>
      налоговые поступления 32 136 тысяч тенге;</w:t>
      </w:r>
    </w:p>
    <w:bookmarkEnd w:id="3"/>
    <w:bookmarkStart w:name="z10" w:id="4"/>
    <w:p>
      <w:pPr>
        <w:spacing w:after="0"/>
        <w:ind w:left="0"/>
        <w:jc w:val="both"/>
      </w:pPr>
      <w:r>
        <w:rPr>
          <w:rFonts w:ascii="Times New Roman"/>
          <w:b w:val="false"/>
          <w:i w:val="false"/>
          <w:color w:val="000000"/>
          <w:sz w:val="28"/>
        </w:rPr>
        <w:t>
      неналоговые поступления 63 тысяч тенге;</w:t>
      </w:r>
    </w:p>
    <w:bookmarkEnd w:id="4"/>
    <w:bookmarkStart w:name="z11" w:id="5"/>
    <w:p>
      <w:pPr>
        <w:spacing w:after="0"/>
        <w:ind w:left="0"/>
        <w:jc w:val="both"/>
      </w:pPr>
      <w:r>
        <w:rPr>
          <w:rFonts w:ascii="Times New Roman"/>
          <w:b w:val="false"/>
          <w:i w:val="false"/>
          <w:color w:val="000000"/>
          <w:sz w:val="28"/>
        </w:rPr>
        <w:t>
      поступления от продажи основного капитала 0 тысяч тенге;</w:t>
      </w:r>
    </w:p>
    <w:bookmarkEnd w:id="5"/>
    <w:bookmarkStart w:name="z12" w:id="6"/>
    <w:p>
      <w:pPr>
        <w:spacing w:after="0"/>
        <w:ind w:left="0"/>
        <w:jc w:val="both"/>
      </w:pPr>
      <w:r>
        <w:rPr>
          <w:rFonts w:ascii="Times New Roman"/>
          <w:b w:val="false"/>
          <w:i w:val="false"/>
          <w:color w:val="000000"/>
          <w:sz w:val="28"/>
        </w:rPr>
        <w:t>
      поступления трансфертов 36 109 тысяч тенге;</w:t>
      </w:r>
    </w:p>
    <w:bookmarkEnd w:id="6"/>
    <w:bookmarkStart w:name="z13" w:id="7"/>
    <w:p>
      <w:pPr>
        <w:spacing w:after="0"/>
        <w:ind w:left="0"/>
        <w:jc w:val="both"/>
      </w:pPr>
      <w:r>
        <w:rPr>
          <w:rFonts w:ascii="Times New Roman"/>
          <w:b w:val="false"/>
          <w:i w:val="false"/>
          <w:color w:val="000000"/>
          <w:sz w:val="28"/>
        </w:rPr>
        <w:t>
      2) затраты 71 183,5 тысяч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0 тысяч тенге;</w:t>
      </w:r>
    </w:p>
    <w:bookmarkEnd w:id="8"/>
    <w:bookmarkStart w:name="z15" w:id="9"/>
    <w:p>
      <w:pPr>
        <w:spacing w:after="0"/>
        <w:ind w:left="0"/>
        <w:jc w:val="both"/>
      </w:pPr>
      <w:r>
        <w:rPr>
          <w:rFonts w:ascii="Times New Roman"/>
          <w:b w:val="false"/>
          <w:i w:val="false"/>
          <w:color w:val="000000"/>
          <w:sz w:val="28"/>
        </w:rPr>
        <w:t>
      бюджетные кредиты 0 тысяч тенге;</w:t>
      </w:r>
    </w:p>
    <w:bookmarkEnd w:id="9"/>
    <w:bookmarkStart w:name="z16" w:id="10"/>
    <w:p>
      <w:pPr>
        <w:spacing w:after="0"/>
        <w:ind w:left="0"/>
        <w:jc w:val="both"/>
      </w:pPr>
      <w:r>
        <w:rPr>
          <w:rFonts w:ascii="Times New Roman"/>
          <w:b w:val="false"/>
          <w:i w:val="false"/>
          <w:color w:val="000000"/>
          <w:sz w:val="28"/>
        </w:rPr>
        <w:t>
      погашение бюджетных кредитов 0 тысяч тенге;</w:t>
      </w:r>
    </w:p>
    <w:bookmarkEnd w:id="10"/>
    <w:bookmarkStart w:name="z17" w:id="11"/>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1"/>
    <w:bookmarkStart w:name="z18" w:id="12"/>
    <w:p>
      <w:pPr>
        <w:spacing w:after="0"/>
        <w:ind w:left="0"/>
        <w:jc w:val="both"/>
      </w:pPr>
      <w:r>
        <w:rPr>
          <w:rFonts w:ascii="Times New Roman"/>
          <w:b w:val="false"/>
          <w:i w:val="false"/>
          <w:color w:val="000000"/>
          <w:sz w:val="28"/>
        </w:rPr>
        <w:t>
      приобретение финансовых активов 0 тысяч тенге;</w:t>
      </w:r>
    </w:p>
    <w:bookmarkEnd w:id="12"/>
    <w:bookmarkStart w:name="z19" w:id="13"/>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3"/>
    <w:bookmarkStart w:name="z20" w:id="14"/>
    <w:p>
      <w:pPr>
        <w:spacing w:after="0"/>
        <w:ind w:left="0"/>
        <w:jc w:val="both"/>
      </w:pPr>
      <w:r>
        <w:rPr>
          <w:rFonts w:ascii="Times New Roman"/>
          <w:b w:val="false"/>
          <w:i w:val="false"/>
          <w:color w:val="000000"/>
          <w:sz w:val="28"/>
        </w:rPr>
        <w:t>
      5) дефицит (профицит) бюджета - 2 875, 5 тысяч тенге;</w:t>
      </w:r>
    </w:p>
    <w:bookmarkEnd w:id="14"/>
    <w:bookmarkStart w:name="z21" w:id="15"/>
    <w:p>
      <w:pPr>
        <w:spacing w:after="0"/>
        <w:ind w:left="0"/>
        <w:jc w:val="both"/>
      </w:pPr>
      <w:r>
        <w:rPr>
          <w:rFonts w:ascii="Times New Roman"/>
          <w:b w:val="false"/>
          <w:i w:val="false"/>
          <w:color w:val="000000"/>
          <w:sz w:val="28"/>
        </w:rPr>
        <w:t>
      6) финансирование дефицита (использование профицита) бюджета 2 875,5 тысяч тенге;</w:t>
      </w:r>
    </w:p>
    <w:bookmarkEnd w:id="15"/>
    <w:p>
      <w:pPr>
        <w:spacing w:after="0"/>
        <w:ind w:left="0"/>
        <w:jc w:val="both"/>
      </w:pPr>
      <w:r>
        <w:rPr>
          <w:rFonts w:ascii="Times New Roman"/>
          <w:b w:val="false"/>
          <w:i w:val="false"/>
          <w:color w:val="000000"/>
          <w:sz w:val="28"/>
        </w:rPr>
        <w:t>
      поступление займов 0 тысяч тенге;</w:t>
      </w:r>
    </w:p>
    <w:p>
      <w:pPr>
        <w:spacing w:after="0"/>
        <w:ind w:left="0"/>
        <w:jc w:val="both"/>
      </w:pPr>
      <w:r>
        <w:rPr>
          <w:rFonts w:ascii="Times New Roman"/>
          <w:b w:val="false"/>
          <w:i w:val="false"/>
          <w:color w:val="000000"/>
          <w:sz w:val="28"/>
        </w:rPr>
        <w:t>
      погашение займов 0 тысяч тенге;</w:t>
      </w:r>
    </w:p>
    <w:p>
      <w:pPr>
        <w:spacing w:after="0"/>
        <w:ind w:left="0"/>
        <w:jc w:val="both"/>
      </w:pPr>
      <w:r>
        <w:rPr>
          <w:rFonts w:ascii="Times New Roman"/>
          <w:b w:val="false"/>
          <w:i w:val="false"/>
          <w:color w:val="000000"/>
          <w:sz w:val="28"/>
        </w:rPr>
        <w:t xml:space="preserve">
      используемые остатки бюджетных средств 2 875,5 тысяч тенге.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Есильского района Северо-Казахстанской области от 18.09.2019 </w:t>
      </w:r>
      <w:r>
        <w:rPr>
          <w:rFonts w:ascii="Times New Roman"/>
          <w:b w:val="false"/>
          <w:i w:val="false"/>
          <w:color w:val="000000"/>
          <w:sz w:val="28"/>
        </w:rPr>
        <w:t>№ 41/245</w:t>
      </w:r>
      <w:r>
        <w:rPr>
          <w:rFonts w:ascii="Times New Roman"/>
          <w:b w:val="false"/>
          <w:i w:val="false"/>
          <w:color w:val="ff0000"/>
          <w:sz w:val="28"/>
        </w:rPr>
        <w:t xml:space="preserve"> (вводится в действие с 01.01.2019); в редакции решения маслихата Есильского района Северо-Казахстанской области от 07.11.2019 </w:t>
      </w:r>
      <w:r>
        <w:rPr>
          <w:rFonts w:ascii="Times New Roman"/>
          <w:b w:val="false"/>
          <w:i w:val="false"/>
          <w:color w:val="000000"/>
          <w:sz w:val="28"/>
        </w:rPr>
        <w:t>№ 43/254</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36" w:id="16"/>
    <w:p>
      <w:pPr>
        <w:spacing w:after="0"/>
        <w:ind w:left="0"/>
        <w:jc w:val="both"/>
      </w:pPr>
      <w:r>
        <w:rPr>
          <w:rFonts w:ascii="Times New Roman"/>
          <w:b w:val="false"/>
          <w:i w:val="false"/>
          <w:color w:val="000000"/>
          <w:sz w:val="28"/>
        </w:rPr>
        <w:t xml:space="preserve">
      1-1. Предусмотреть в бюджете Явленского сельского округа расходы за счет свободных остатков средств, сложившихся на начало финансового года в сумме 2 875,5 тысяч тенге, согласно </w:t>
      </w:r>
      <w:r>
        <w:rPr>
          <w:rFonts w:ascii="Times New Roman"/>
          <w:b w:val="false"/>
          <w:i w:val="false"/>
          <w:color w:val="000000"/>
          <w:sz w:val="28"/>
        </w:rPr>
        <w:t>приложению 4</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1-1 в соответствии с решением маслихата Есильского района Северо-Казахстанской области от 17.04.2019 </w:t>
      </w:r>
      <w:r>
        <w:rPr>
          <w:rFonts w:ascii="Times New Roman"/>
          <w:b w:val="false"/>
          <w:i w:val="false"/>
          <w:color w:val="000000"/>
          <w:sz w:val="28"/>
        </w:rPr>
        <w:t>№ 38/222</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1-2. Предусмотреть в бюджете Явленского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Явленского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3 212 тысяч тенге.</w:t>
      </w:r>
    </w:p>
    <w:bookmarkEnd w:id="17"/>
    <w:p>
      <w:pPr>
        <w:spacing w:after="0"/>
        <w:ind w:left="0"/>
        <w:jc w:val="both"/>
      </w:pPr>
      <w:r>
        <w:rPr>
          <w:rFonts w:ascii="Times New Roman"/>
          <w:b w:val="false"/>
          <w:i w:val="false"/>
          <w:color w:val="000000"/>
          <w:sz w:val="28"/>
        </w:rPr>
        <w:t xml:space="preserve">
      Распределение указанных трансфертов определяется решением акима Явленского сельского округа Есильского района Северо-Казахстанской области "О реализации решения маслихата Есильского района Северо-Казахстанской области "О внесении изменений и дополнений в решение маслихата Есильского района Северо-Казахстанской области от 29 декабря 2018 года № 34/195 "Об утверждении бюджета Явленского сельского округа Есильского района Северо-Казахстанской области на 2019 -2021 годы".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1-2 в соответствии с решением маслихата Есильского района Северо-Казахстанской области от 17.04.2019 </w:t>
      </w:r>
      <w:r>
        <w:rPr>
          <w:rFonts w:ascii="Times New Roman"/>
          <w:b w:val="false"/>
          <w:i w:val="false"/>
          <w:color w:val="000000"/>
          <w:sz w:val="28"/>
        </w:rPr>
        <w:t>№ 38/222</w:t>
      </w:r>
      <w:r>
        <w:rPr>
          <w:rFonts w:ascii="Times New Roman"/>
          <w:b w:val="false"/>
          <w:i w:val="false"/>
          <w:color w:val="ff0000"/>
          <w:sz w:val="28"/>
        </w:rPr>
        <w:t xml:space="preserve"> (вводится в действие с 01.01.2019); с изменением, внесенным решением маслихата Есильского района Северо-Казахстанской области от 07.11.2019 </w:t>
      </w:r>
      <w:r>
        <w:rPr>
          <w:rFonts w:ascii="Times New Roman"/>
          <w:b w:val="false"/>
          <w:i w:val="false"/>
          <w:color w:val="000000"/>
          <w:sz w:val="28"/>
        </w:rPr>
        <w:t>№ 43/254</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47" w:id="18"/>
    <w:p>
      <w:pPr>
        <w:spacing w:after="0"/>
        <w:ind w:left="0"/>
        <w:jc w:val="both"/>
      </w:pPr>
      <w:r>
        <w:rPr>
          <w:rFonts w:ascii="Times New Roman"/>
          <w:b w:val="false"/>
          <w:i w:val="false"/>
          <w:color w:val="000000"/>
          <w:sz w:val="28"/>
        </w:rPr>
        <w:t xml:space="preserve">
      1-3. Предусмотреть в бюджете Явленского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Явленского сельского округа на повышение заработной платы отдельных категорий административных государственных служащих в сумме 1 248 тысяч тенге.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 в соответствии с решением маслихата Есильского района Северо-Казахстанской области от 07.11.2019 </w:t>
      </w:r>
      <w:r>
        <w:rPr>
          <w:rFonts w:ascii="Times New Roman"/>
          <w:b w:val="false"/>
          <w:i w:val="false"/>
          <w:color w:val="000000"/>
          <w:sz w:val="28"/>
        </w:rPr>
        <w:t>№ 43/254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Установить, что доходы сельского бюджета на 2019 год формируются в соответствии со статьей 52-1 Бюджетного кодекса Республики Казахстан от 4 января 2008 года.</w:t>
      </w:r>
    </w:p>
    <w:bookmarkEnd w:id="19"/>
    <w:bookmarkStart w:name="z24" w:id="20"/>
    <w:p>
      <w:pPr>
        <w:spacing w:after="0"/>
        <w:ind w:left="0"/>
        <w:jc w:val="both"/>
      </w:pPr>
      <w:r>
        <w:rPr>
          <w:rFonts w:ascii="Times New Roman"/>
          <w:b w:val="false"/>
          <w:i w:val="false"/>
          <w:color w:val="000000"/>
          <w:sz w:val="28"/>
        </w:rPr>
        <w:t>
      3. Установить на 2019 год распределение общей суммы поступлений от налогов сельского округа, по индивидуальному подоходному налогу с доходов, не облагаемых у источника выплаты – 100 процентов.</w:t>
      </w:r>
    </w:p>
    <w:bookmarkEnd w:id="20"/>
    <w:bookmarkStart w:name="z25" w:id="21"/>
    <w:p>
      <w:pPr>
        <w:spacing w:after="0"/>
        <w:ind w:left="0"/>
        <w:jc w:val="both"/>
      </w:pPr>
      <w:r>
        <w:rPr>
          <w:rFonts w:ascii="Times New Roman"/>
          <w:b w:val="false"/>
          <w:i w:val="false"/>
          <w:color w:val="000000"/>
          <w:sz w:val="28"/>
        </w:rPr>
        <w:t>
      4. Предусмотреть на 2019 год объемы бюджетных субвенций, передаваемых из районного бюджета бюджету Явленского сельского округа в сумме 31 649 тысяч тенге.</w:t>
      </w:r>
    </w:p>
    <w:bookmarkEnd w:id="21"/>
    <w:bookmarkStart w:name="z26" w:id="22"/>
    <w:p>
      <w:pPr>
        <w:spacing w:after="0"/>
        <w:ind w:left="0"/>
        <w:jc w:val="both"/>
      </w:pPr>
      <w:r>
        <w:rPr>
          <w:rFonts w:ascii="Times New Roman"/>
          <w:b w:val="false"/>
          <w:i w:val="false"/>
          <w:color w:val="000000"/>
          <w:sz w:val="28"/>
        </w:rPr>
        <w:t>
      5. Установить расходы на 2019-2021 годы по Явленскому сельскому округу согласно приложениям 1, 2, 3.</w:t>
      </w:r>
    </w:p>
    <w:bookmarkEnd w:id="22"/>
    <w:bookmarkStart w:name="z27" w:id="23"/>
    <w:p>
      <w:pPr>
        <w:spacing w:after="0"/>
        <w:ind w:left="0"/>
        <w:jc w:val="both"/>
      </w:pPr>
      <w:r>
        <w:rPr>
          <w:rFonts w:ascii="Times New Roman"/>
          <w:b w:val="false"/>
          <w:i w:val="false"/>
          <w:color w:val="000000"/>
          <w:sz w:val="28"/>
        </w:rPr>
        <w:t>
      6. Решение вводится в действие с 1 января 2019 года.</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маслихата 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Гольцер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29 декабря 2018 года № 34/195</w:t>
            </w:r>
          </w:p>
        </w:tc>
      </w:tr>
    </w:tbl>
    <w:bookmarkStart w:name="z31" w:id="24"/>
    <w:p>
      <w:pPr>
        <w:spacing w:after="0"/>
        <w:ind w:left="0"/>
        <w:jc w:val="left"/>
      </w:pPr>
      <w:r>
        <w:rPr>
          <w:rFonts w:ascii="Times New Roman"/>
          <w:b/>
          <w:i w:val="false"/>
          <w:color w:val="000000"/>
        </w:rPr>
        <w:t xml:space="preserve"> Бюджет Явленского сельского округа Есильского района Северо-Казахстанской области на 2019 год </w:t>
      </w:r>
    </w:p>
    <w:bookmarkEnd w:id="24"/>
    <w:p>
      <w:pPr>
        <w:spacing w:after="0"/>
        <w:ind w:left="0"/>
        <w:jc w:val="both"/>
      </w:pPr>
      <w:r>
        <w:rPr>
          <w:rFonts w:ascii="Times New Roman"/>
          <w:b w:val="false"/>
          <w:i w:val="false"/>
          <w:color w:val="ff0000"/>
          <w:sz w:val="28"/>
        </w:rPr>
        <w:t xml:space="preserve">
      Сноска. Приложение 1 в редакции решения маслихата Есильского района Северо-Казахстанской области от 18.09.2019 </w:t>
      </w:r>
      <w:r>
        <w:rPr>
          <w:rFonts w:ascii="Times New Roman"/>
          <w:b w:val="false"/>
          <w:i w:val="false"/>
          <w:color w:val="ff0000"/>
          <w:sz w:val="28"/>
        </w:rPr>
        <w:t>№ 41/245</w:t>
      </w:r>
      <w:r>
        <w:rPr>
          <w:rFonts w:ascii="Times New Roman"/>
          <w:b w:val="false"/>
          <w:i w:val="false"/>
          <w:color w:val="ff0000"/>
          <w:sz w:val="28"/>
        </w:rPr>
        <w:t xml:space="preserve"> (вводится в действие с 01.01.2019); в редакции решения маслихата Есильского района Северо-Казахстанской области от 07.11.2019 </w:t>
      </w:r>
      <w:r>
        <w:rPr>
          <w:rFonts w:ascii="Times New Roman"/>
          <w:b w:val="false"/>
          <w:i w:val="false"/>
          <w:color w:val="ff0000"/>
          <w:sz w:val="28"/>
        </w:rPr>
        <w:t>№ 43/254</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0"/>
        <w:gridCol w:w="1120"/>
        <w:gridCol w:w="6836"/>
        <w:gridCol w:w="2399"/>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28 461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Использумые остатки бюджетных средств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бюджетных средств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Есильского района Северо-Казахстанской области от 29 декабря 2018 года № 34/195</w:t>
            </w:r>
          </w:p>
        </w:tc>
      </w:tr>
    </w:tbl>
    <w:bookmarkStart w:name="z33" w:id="25"/>
    <w:p>
      <w:pPr>
        <w:spacing w:after="0"/>
        <w:ind w:left="0"/>
        <w:jc w:val="left"/>
      </w:pPr>
      <w:r>
        <w:rPr>
          <w:rFonts w:ascii="Times New Roman"/>
          <w:b/>
          <w:i w:val="false"/>
          <w:color w:val="000000"/>
        </w:rPr>
        <w:t xml:space="preserve"> Бюджет Явленского сельского округа Есильского района Северо-Казахстанской области на 2020 год</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761"/>
        <w:gridCol w:w="2870"/>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2020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2020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маслихата Есильского района Северо-Казахстанской области от 29 декабря 2018 года № 34/195</w:t>
            </w:r>
          </w:p>
        </w:tc>
      </w:tr>
    </w:tbl>
    <w:bookmarkStart w:name="z35" w:id="26"/>
    <w:p>
      <w:pPr>
        <w:spacing w:after="0"/>
        <w:ind w:left="0"/>
        <w:jc w:val="left"/>
      </w:pPr>
      <w:r>
        <w:rPr>
          <w:rFonts w:ascii="Times New Roman"/>
          <w:b/>
          <w:i w:val="false"/>
          <w:color w:val="000000"/>
        </w:rPr>
        <w:t xml:space="preserve"> Бюджет Явленского сельского округа Есильского района Северо-Казахстанской области на 2021 год</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761"/>
        <w:gridCol w:w="2870"/>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2021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2021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rPr>
                <w:rFonts w:ascii="Times New Roman"/>
                <w:b w:val="false"/>
                <w:i w:val="false"/>
                <w:color w:val="000000"/>
                <w:sz w:val="20"/>
              </w:rPr>
              <w:t>к решению маслихата Есильского района</w:t>
            </w:r>
            <w:r>
              <w:rPr>
                <w:rFonts w:ascii="Times New Roman"/>
                <w:b w:val="false"/>
                <w:i w:val="false"/>
                <w:color w:val="000000"/>
                <w:sz w:val="20"/>
              </w:rPr>
              <w:t xml:space="preserve"> Северо-Казахстанской области </w:t>
            </w:r>
            <w:r>
              <w:rPr>
                <w:rFonts w:ascii="Times New Roman"/>
                <w:b w:val="false"/>
                <w:i w:val="false"/>
                <w:color w:val="000000"/>
                <w:sz w:val="20"/>
              </w:rPr>
              <w:t>от 29 декабря 2018 года №34/195</w:t>
            </w:r>
          </w:p>
        </w:tc>
      </w:tr>
    </w:tbl>
    <w:bookmarkStart w:name="z45" w:id="27"/>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881"/>
        <w:gridCol w:w="1881"/>
        <w:gridCol w:w="3126"/>
        <w:gridCol w:w="4027"/>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