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aec0" w14:textId="d98a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18 января 2018 года № 05. Зарегистрировано Департаментом юстиции Северо-Казахстанской области 5 февраля 2018 года № 4563. Утратило силу постановлением акимата Жамбылского района Северо-Казахстанской области от 30 июля 2019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Жамбылского района Северо-Казахстанской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района.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Жамбылского района Северо-Казахстанской области № 05 от 18 января 2018 года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900"/>
        <w:gridCol w:w="1712"/>
        <w:gridCol w:w="1560"/>
        <w:gridCol w:w="2316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9"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"Шатило и К"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"Евротрейд Казахстан"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"Солтүстік жер"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"Пресновский центр социального обслуживания" акимата Северо-Казахстанской области управления координации занятости и социальных программ Северо-Казахстанской области"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