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ab6e93" w14:textId="9ab6e9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решение маслихата Жамбылского района Северо-Казахстанской области от 16 апреля 2012 года № 3/3 "О единых ставках фиксированного налога по Жамбылскому району"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Жамбылского района Северо-Казахстанской области от 20 марта 2018 года № 20/5. Зарегистрировано Департаментом юстиции Северо-Казахстанской области 5 апреля 2018 года № 4636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маслихат Жамбылского района Северо-Казахстанской области РЕШИЛ: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Жамбылского района Северо-Казахстанской области от 16 апреля 2012 года № 3/3 "О единых ставках фиксированного налога по Жамбылскому району" (зарегистрировано в реестре государственной регистрации нормативных правовых актов под № 13-7-173 от 28 апреля 2012 года, опубликовано 18 мая 2012 года в газете "Ауыл арайы", опубликовано 18 мая 2012 года в газете "Сельская новь".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со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ХX очередной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маслихата Жамбылского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О.Овчинникова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маслихата Жамбылского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Мусабаев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управления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государственных доходов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Жамбылскому району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М.Садыков</w:t>
      </w:r>
    </w:p>
    <w:bookmarkEnd w:id="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