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1100" w14:textId="c0511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Жамбылского района Северо-Казахстанской области от 28 февраля 2014 года № 25/14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Троицкого сельского округа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5 июня 2018 года № 23/4. Зарегистрировано Департаментом юстиции Северо-Казахстанской области 20 июня 2018 года № 4772. Утратило силу решением маслихата Жамбылского района Северо-Казахстанской области от 18 февраля 2022 года № 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18 февраля 2022 года </w:t>
      </w:r>
      <w:r>
        <w:rPr>
          <w:rFonts w:ascii="Times New Roman"/>
          <w:b w:val="false"/>
          <w:i w:val="false"/>
          <w:color w:val="ff0000"/>
          <w:sz w:val="28"/>
        </w:rPr>
        <w:t>№ 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28 февраля 2014 года № 25/14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Троицкого сельского округа Жамбылского района Северо-Казахстанской области" (зарегистрировано в Реестре государственной регистрации нормативных правовых актов под № 2650 от 3 апреля 2014 года, опубликовано 20 мая 2014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ХХІІІ внеочередной сессии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Токкожина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Жамбылского района от 5 июня 2018 года № 23/4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Жамбылского района от 28 февраля 2014 года № 25/14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Троицкого сельского округа Жамбылского района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Троицкого сельского округа Жамбылского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Троицкое Троицкого сельского округа Жамбылского района Северо-Казахстанской области.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Орталык Троицкого сельского округа Жамбылского района Северо-Казахстанской области.</w:t>
            </w:r>
          </w:p>
          <w:bookmarkEnd w:id="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