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193e" w14:textId="1de1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Жамбылского района от 29 декабря 2017 года № 17/2 "О бюджете Пресновского сельского округа Жамбылского района Северо-Казахстанской области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5 июня 2018 года № 23/1. Зарегистрировано Департаментом юстиции Северо-Казахстанской области 20 июня 2018 года № 4774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от 29 декабря 2017 года № 17/2 "О бюджете Пресновского сельского округа Жамбылского района Северо-Казахстанской области на 2018-2020 годы" (зарегистрировано в Реестре государственной регистрации нормативных правовых актов под № 4500 от 11 января 2018 года, опубликовано 22 января 2018 года в Эталонном контрольном банке нормативно-правовых актов Республики Казахстан), следующие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Пресновского сельского округа Жамбылского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95 573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38 049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57 524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95 573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бюджета- 0 тенге: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2018 год целевые трансферты из районного бюджета,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1 000 тысяч тенге – на приобретение строительного материала для ремонта кровли крыши;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450 тысяч тенге – на приобретение отопительного котла;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19 550 тысяч тенге – на благоустройство территории села Пресновка;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22 426 тысяч тенге – на текущий ремонт внутрипоселковых дорог;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250 тысяч тенге – на приобретение строительного, хозяйственного материала, окон для текущего ремонта здания сельского клуба.";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ХХIІІ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Токкожина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5 июня 2018 года № 23/1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29 декабря 2017 года № 17/2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