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1fef5f" w14:textId="71fef5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маслихата Жамбылского района от 25 декабря 2017 года № 17/1 "О районном бюджете Жамбылского района на 2018–2020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Жамбылского района Северо-Казахстанской области от 21 сентября 2018 года № 26/1. Зарегистрировано Департаментом юстиции Северо-Казахстанской области 10 октября 2018 года № 4913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111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маслихат Жамбылского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Жамбылского района от 25 декабря 2017 года № 17/1 "О районном бюджете Жамбылского района на 2018–2020 годы" (зарегистрировано в Реестре государственной регистрации нормативных правовых актов под № 4498, опубликовано 22 января 2018 года в Эталонном контрольном банке нормативных правовых актов Республики Казахстан в электронном виде), следующие изменения и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Утвердить районный бюджет Жамбылского района на 2018–2020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2018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3 843 976,8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406 600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13 859,7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19 890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3 403 627,1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3 876 695,1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45 930,5 тысяч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54 112,5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8 182 тысячи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- 78 648,8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78 648,8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54 112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8 182 тысячи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32 718,8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9 изложить в новой редакции: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"4) 95 490,1 тысяч тенге – на развитие рынка труда.";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6) следующего содержания:</w:t>
      </w:r>
    </w:p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"6) 9 000 тысяч тенге – на разработку проектно-сметной документации на строительство кустового источника водоснабжения в селах Айымжан, Узынколь.";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2)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11 изложить в новой редакции:</w:t>
      </w:r>
    </w:p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"2) 6 862 тысячи тенге – субсидии на возмещение расходов по найму (аренде) жилья для переселенцев и оралман;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12 093 тысяч тенге – на краткосрочное профессиональное обучение рабочих кадров по востребованным на рынке труда профессиям, включая обучения в мобильных центрах.";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11 и 12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2018 года.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сессии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Жамбылского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Р. Садыков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Жамбылского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Б. Мусабаев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маслихата Жамбылского района от 21 сентября 2018 года № 26/1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маслихата Жамбылского района от 25 декабря 2017 года № 17/1</w:t>
            </w:r>
          </w:p>
        </w:tc>
      </w:tr>
    </w:tbl>
    <w:bookmarkStart w:name="z38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Жамбылского района на 2018 год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0"/>
        <w:gridCol w:w="1183"/>
        <w:gridCol w:w="1183"/>
        <w:gridCol w:w="5857"/>
        <w:gridCol w:w="2"/>
        <w:gridCol w:w="2"/>
        <w:gridCol w:w="3203"/>
      </w:tblGrid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3 843 976,8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406 600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169 344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169 344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115 448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80 975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1 569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22 144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10 760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88 727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76 590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10 212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22 081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22 081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13 859,7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6 477,7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3 968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9,7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1 182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1 182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19 890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19 890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19 890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3 403 627,1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3 403 627,1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3 403 627,1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3 876 695,1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398 058,6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14 365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14 154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143 321,6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117 069,6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22 749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3 503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149 119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134 262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14 134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37 731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31 930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53 522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18 692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419,9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34 410,1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13 027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13 027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7 316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3 121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2 550 863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222 955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51 475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171 480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11 143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11 143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2 158 285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2 112 170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46 115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39 417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39 417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119 063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10 383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3 321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43 700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10 879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8 233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17 157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24 662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337 490,1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31 547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31 547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11 820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9 650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294 123,1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146 287,1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2 428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12 675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52 822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33 212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28 016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13 611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47 134,5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35 631,5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служебного жилища, развитие инженерно-коммуникационной инфраструктуры и строительство, достройка общежитий для молодежи в рамках Программы развития продуктивной занятости и массового предпринимательства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26 629,5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11 503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1 108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5 055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160 822,9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15 009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15 009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50 050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50 050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23 816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11 233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2 581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5 652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29 379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28 846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8 928,9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8 928,9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10 055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8 410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23 584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11 480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8 194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135 395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20 241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19 511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87 048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21 537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4 699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3 318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53 463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18 830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9 925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1 359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5 941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9 276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9 276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30 008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29 691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26 425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3 266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28 692,1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8 310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8 301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12 516,1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12 516,1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7 866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7 866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9,7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9,7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9,7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175 194,2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175 194,2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18,2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143 699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31 033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45 930,5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54 112,5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54 112,5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54 112,5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54 112,5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8 182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8 182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8 182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-78 648,8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78 648,8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54 112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54 112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54 112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8 182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8 182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8 182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32 718,8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32 718,8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32 718,8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маслихата Жамбылского района от 21 сентября 2018 года № 26/1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маслихата Жамбылского района от 25 декабря 2017 года № 17/1</w:t>
            </w:r>
          </w:p>
        </w:tc>
      </w:tr>
    </w:tbl>
    <w:bookmarkStart w:name="z41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по сельским округам Жамбылского района на 2018 год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9"/>
        <w:gridCol w:w="1507"/>
        <w:gridCol w:w="1507"/>
        <w:gridCol w:w="4686"/>
        <w:gridCol w:w="3491"/>
      </w:tblGrid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149 119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149 119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134 262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Архангельский сельский округ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17 677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Жамбылский сельский округ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11 360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Казанский сельский округ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10 249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Кайранкольский сельский округ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14 185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Кладбинский сельский округ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13 682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Майбалыкский сельский округ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11 498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Мирный сельский округ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12 266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Озерный сельский округ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10 902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Первомайский сельский округ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11 157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Пресноредутский сельский округ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11 175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Троицкий сельский округ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10 111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14 134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Казанский сельский округ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Кладбинский сельский округ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3 167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Майбалыкский сельский округ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3 875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Мирный сельский округ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Первомайский сельский округ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3 875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Кайранкольский сельский округ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11 143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11 143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11 143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Архангельский сельский округ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1 455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Жамбылский сельский округ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1 347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Казанский сельский округ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Кайранкольский сельский округ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Кладбинский сельский округ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1 232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Майбалыкский сельский округ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1 297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Мирный сельский округ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Озерный сельский округ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Первомайский сельский округ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Пресноредутский сельский округ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Троицкий сельский округ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11 503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11 503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Архангельский сельский округ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Жамбылский сельский округ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Казанский сельский округ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Кайранкольский сельский округ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Кладбинский сельский округ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Майбалыкский сельский округ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Мирный сельский округ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Озерный сельский округ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Первомайский сельский округ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Пресноредутский сельский округ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Троицкий сельский округ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1 108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Жамбылский сельский округ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Кладбинский сельский округ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Мирный сельский округ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Озерный сельский округ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Первомайский сельский округ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Троицкий сельский округ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5 055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Архангельский сельский округ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Жамбылский сельский округ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Казанский сельский округ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Кладбинский сельский округ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Мирный сельский округ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Озерный сельский округ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1 008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Пресноредутский сельский округ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1 866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Троицкий сельский округ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15 009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15 009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15 009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Архангельский сельский округ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1 641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Казанский сельский округ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5 133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Кайранкольский сельский округ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1 217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Кладбинский сельский округ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1 999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Майбалыкский сельский округ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5 019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Жамбылский сельский округ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Первомайский сельский округ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12 516,1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12 516,1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12 516,1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Архангельский сельский округ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3 441,8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Жамбылский сельский округ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632,5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Казанский сельский округ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Кайранкольский сельский округ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2 018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Кладбинский сельский округ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996,8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Майбалыкский сельский округ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Мирный сельский округ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1 148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Озерный сельский округ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Первомайский сельский округ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Пресноредутский сельский округ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Троицкий сельский округ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199 607,1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маслихата Жамбылского района от 21 сентября 2018 года № 26/1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 маслихата Жамбылского района от 25 декабря 2017 года № 17/1</w:t>
            </w:r>
          </w:p>
        </w:tc>
      </w:tr>
    </w:tbl>
    <w:bookmarkStart w:name="z44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целевых текущих трансфертов из районного бюджета на 2018 год по администратору бюджетных программ "Аппарат акима района"</w:t>
      </w:r>
    </w:p>
    <w:bookmarkEnd w:id="2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4"/>
        <w:gridCol w:w="5188"/>
        <w:gridCol w:w="1744"/>
        <w:gridCol w:w="2332"/>
        <w:gridCol w:w="2332"/>
      </w:tblGrid>
      <w:tr>
        <w:trPr>
          <w:trHeight w:val="30" w:hRule="atLeast"/>
        </w:trPr>
        <w:tc>
          <w:tcPr>
            <w:tcW w:w="7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сельского округа</w:t>
            </w:r>
          </w:p>
        </w:tc>
        <w:tc>
          <w:tcPr>
            <w:tcW w:w="51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тыс.тенге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установка отопительного котла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аппарата акима сельского округа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строительного материала для ремонта кровли крыши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ЕБК</w:t>
            </w:r>
          </w:p>
        </w:tc>
        <w:tc>
          <w:tcPr>
            <w:tcW w:w="5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01.122.113.000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Пресновский</w:t>
            </w:r>
          </w:p>
        </w:tc>
        <w:tc>
          <w:tcPr>
            <w:tcW w:w="5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1 665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Благовещенский</w:t>
            </w:r>
          </w:p>
        </w:tc>
        <w:tc>
          <w:tcPr>
            <w:tcW w:w="5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1 838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1 838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Итого: </w:t>
            </w:r>
          </w:p>
        </w:tc>
        <w:tc>
          <w:tcPr>
            <w:tcW w:w="5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3 503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2 053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Районный</w:t>
            </w:r>
          </w:p>
        </w:tc>
        <w:tc>
          <w:tcPr>
            <w:tcW w:w="5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-3 503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-450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-2 053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-1 000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5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маслихата Жамбылского района от 21 сентября 2018 года № 26/1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 маслихата Жамбылского района от 21 декабря 2017 года № 17/1</w:t>
            </w:r>
          </w:p>
        </w:tc>
      </w:tr>
    </w:tbl>
    <w:bookmarkStart w:name="z48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целевых текущих трансфертов из районного бюджета на 2018 год по администратору бюджетных программ "Отдел архитектуры, строительства, жилищно-коммунального хозяйства, пассажирского транспорта и автомобильных дорог района"</w:t>
      </w:r>
    </w:p>
    <w:bookmarkEnd w:id="2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8"/>
        <w:gridCol w:w="3744"/>
        <w:gridCol w:w="2719"/>
        <w:gridCol w:w="1682"/>
        <w:gridCol w:w="1683"/>
        <w:gridCol w:w="1964"/>
      </w:tblGrid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сельского округа </w:t>
            </w:r>
          </w:p>
        </w:tc>
        <w:tc>
          <w:tcPr>
            <w:tcW w:w="37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тыс.тенге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правоустана-вливающих документов для внутрипоселковых дорог, проектно - сметной документации на текущий ремонт внутрипоселковых дорог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Благоустройство территории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ЕБК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01.495.113.000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Пресновский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34 310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1 779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5 280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25 251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Благовещенский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Итого: 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34 830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1 779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2 080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5 280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25 691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Районный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-34 830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-1 779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-2 080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-5 280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-25 691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