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b544" w14:textId="e32b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избирательных участков и внесении изменений в решение акима Жамбылского района Северо - Казахстанской области от 15 января 2016 года № 1 "Об образовании избирательных участков на территории Жамбылского района Северо - 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1 ноября 2018 года № 42. Зарегистрировано Департаментом юстиции Северо-Казахстанской области 2 ноября 2018 года № 4976. Утратило силу решением акима Жамбылского района Северо-Казахстанской области от 23 декабря 2019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Жамбылского района Северо-Казахстанской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Жамбылского района Северо -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 территории Жамбылского района Северо - Казахстанской области избирательные участки № 183, № 186, № 196, № 200, № 203, № 204, № 207, № 211, № 215, № 217.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Жамбылского района Северо - Казахстанской области от 15 января 2016 года № 1 "Об образовании избирательных участков на территории Жамбылского района Северо-Казахстанской области" (зарегистрировано в Реестре государственной регистрации нормативных правовых актов под № 3574, опубликовано 5 февраля 2016 года в информационно - правовой системе нормативных правовых актов Республики Казахстан "Әділет")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Жамбылского района Северо - 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Северо - Казахстанской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решения, направление его копии в бумажном и электронном виде на государственном и русском языках в Северо - 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акимата Жамбылского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районной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Топорова___________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Жамбылского района Северо-Казахстанской области от "01" ноября 2018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Жамбылского района Северо-Казахстанской области от 15 января 2016 года № 1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Жамбылского района Северо - Казахстанской области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175: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Иванова, 19, здание коммунального государственного казенного предприятия на праве оперативного управления "Дом культуры" коммунального государственного учреждения "Отдел культуры и развития языков Жамбылского района Северо - Казахстанской области" акимата Жамбылского района Северо - Казахстанской области;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Батырева, Дунаевского, Раевского, Сабита Муканова, Подгорная;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Горького, Строительный, Целинный;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8а - 1, 13, 15;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16а, 16;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 № 1;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176: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Есима Шайкина, 29, здание коммунального государственного учреждения "Пресновская общеобразовательного школа" коммунального государственного учреждения "Отдел образования Жамбылского района Северо - Казахстанской области";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Амангельды, 8 марта, Громовой, Дружбы, Иванова, Интернациональная, Кожаберген жырау, Мира, Труда, Пионерская, Потанина;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3 - 1, 3 - 2, 4 - 1, 4 - 2, 5, 8;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6, 6а, 8а;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1, 2 - 1, 2 - 2, 2а, 3, 4;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2а, 4а, 9а;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1, 2, 3;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1, 2, 3;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8б, 17, 17а, 17б;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 № 25;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3а, 3б, 3в, 6а, 6б, 6в, 6д, 9, 10, 11, 12;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1, 2;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6а, 13, 15, 15а;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4, 5;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 2а;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177: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Казанка, улица Конституции, 11, здание сельского клуба;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Казанка;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178: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Екатериновка, улица Школьная, 8, здание коммунального государственного учреждения "Екатериновская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Екатериновка, Матросовка, Светлое;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179: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Железное, улица Мира, 34, здание сельского клуба;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Железное;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180: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Новорыбинка, улица Береговая, 27, здание коммунального государственного учреждения "Новорыбинская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Новорыбинка;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181: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Миролюбово, улица Школьная, 45, здание коммунального государственного учреждения "Миролюбовская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Миролюбово, Сенжарка, Симаки;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182: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Кладбинка, улица Мира, 42, здание коммунального государственного учреждения "Кладбинская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Кладбинка, Уткино;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184: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Мирное, улица Центральная, 14, здание коммунального государственного учреждения "Мирненская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Мирное;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185: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Узынколь, улица Мира, 27, здание коммунального государственного учреждения "Узынкольская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Узынколь, Рождественка;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187: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Петровка, улица Октябрьская, 25, здание коммунального государственного учреждения "Петровская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Петровка;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188: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Айымжан, улица Абая, 41, здание коммунального государственного учреждения "Айымжанская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Айымжан;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189: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Буденное, улица Школьная, 26, здание коммунального государственного учреждения "Буденновская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Буденное, Кабань;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190: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Калиновка, улица Степная, 18, здание коммунального государственного учреждения "Калиновская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Калиновка;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191: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Чапаевка, улица Украинская, 32, здание коммунального государственного учреждения "Чапаевская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Чапаевка;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192: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Пресноредуть, улица Школьная, 18, здание коммунального государственного учреждения "Пресноредутская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Пресноредуть, Ястребинка;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193: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Макарьевка, улица Школьная, 3, здание коммунального государственного учреждения "Макарьевская начальная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Макарьевка, аул Нурумбет;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194: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Архангелка, улица Центральная, 29, здание коммунального государственного учреждения "Архангельская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Архангелка;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195: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Айтуар, улица Достык, 1 "А", здание коммунального государственного учреждения "Айтуарская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Айтуар, Ульго;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197: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Баян, улица Шагырай, 34, здание коммунального государственного учреждения "Баянская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Баян;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198: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Баймаганбета Изтолина, проезд 3, контора товарищества с ограниченной ответственностью "Ажимбай - Агро";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 Баймаганбета Изтолина;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199: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Мира 7, здание коммунального государственного учреждения "Благовещенская общеобразовательная школа - детский сад" коммунального государственного учреждения "Отдел образования Жамбылского района Северо - Казахстанской области";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улицы Береговая, Восточная, Гагарина, Дальная, Жамбыла, Лесная, Мира, Молодежная, Новая, Северная, Сегиз - Серы, Степная, Строительная, Шухова, Энергетиков, Юбилейная;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Абая, Интернациональный, Коммунистический, Пионерский, Пушкина;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Талпын;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201: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Майбалык, улица Уалиханова, 9, здание коммунального государственного учреждения "Майбалыкская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Майбалык;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202: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Жамбыл, улица Мектеп, 4, здание коммунального государственного учреждения "Жамбылская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Жамбыл, Амангельды, Суатколь;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205: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Есперли, улица Мектеп, 2, здание коммунального государственного учреждения "Есперлинская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 Есперли;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206: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Святодуховка, улица Мектеп, 4, здание коммунального государственного учреждения "Общеобразовательная школа имени Сабита Муканова" коммунального государственного учреждения "Отдел образования Жамбылского района Северо - Казахстанской области";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Святодуховка, Ольговка;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208: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Сабит, улица Сабита Муканова, 2, здание коммунального государственного учреждения "Сабитовская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Сабит;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209: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Жанажол, улица Есеней Естемистова, 14, здание коммунального государственного учреждения "Общеобразовательная школа имени Габита Мусрепова" коммунального государственного учреждения "Отдел образования Жамбылского района Северо - Казахстанской области";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Жанажол;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210: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Кайранколь, улица Гагарина, 14, здание коммунального государственного учреждения "Кайранкольская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Кайранколь;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212: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Украинское, улица Конституции, 8 "А", здание коммунального государственного учреждения "Украинская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Украинское, Новое;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213: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Конституции, 4, здание коммунального государственного учреждения "Озерная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214: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Бауман, улица Школьная, 14, здание коммунального государственного учреждения "Бауманская основная средняя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Бауман, Каракамыс;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216: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Троицкое, улица Центральная, 47, здание коммунального государственного учреждения "Троицкая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Троицкое, Орталык;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218: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Кошевого, 6, здание коммунального государственного учреждения "Пресновская общеобразовательная школа - гимназия имени Ивана Петровича Шухова" коммунального государственного учреждения "Отдел образования Жамбылского района Северо - Казахстанской области";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Абая, Абу Файзулина, Амреша Дарменова, Виктора Довженко, Гагарина, Джамбула, Мичурина, Новая, Садчиковой;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Больничный, Водопроводный, Дорожный, Новый;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9, 10, 12;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2а, 3, 5, 7, 9, 11;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6, 7, 8, 9, 10;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11, 13, 15;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дома № 5, 7 - 1, 7 - 2, 8;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6, 7, 8а;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2, 4, 11, 11а, 13, 15, 17;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3а, 5, 5а, 6, 7;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9а, 10а, 19, 19а, 21;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4, 5, 6, 7, 9а;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3, 5а;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дома № 3, 5, 7;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7, 10, 14, 17, 19, 23, 27;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6, 9 - 1, 9 - 2;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219: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Мира, 5, здание коммунального государственного казенного предприятия на праве оперативного управления "Дом культуры" коммунального государственного учреждения "Отдел культуры и развития языков Жамбылского района Северо - Казахстанской области" акимата Жамбылского района Северо - Казахстанской области;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улицы Белогуба, Габита Мусрепова, Горького, Набережная, Озерная, Первомайская, Республики, Сабита Муканова, Социалистическая, Целинная, Шоссейная;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Дачная, дома № 1а, 2, 3, 5, 7, 7а, 9;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Валиханова, Габита Мусрепова, Гайдара, Дзержинского, Дорожный, Потанина, Центральный, Чапаева, Шаталова;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Богдановка;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220: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Дачная, 1, здание коммунального государственного предприятия на праве хозяйственного ведения "Центр психического здоровья" коммунального государственного учреждения "Управления здравоохранения акимата Северо - Казахстанской области";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Благовещенка, Дачная 1;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Избирательный участок № 221: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переулок Горького, 10 "А", здание пришкольного интерната коммунального государственного учреждения "Пресновская общеобразовательная школа" коммунального государственного учреждения "Отдел образования Жамбылского района Северо - Казахстанской области";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Есима Шайкина, Сергея Васильченко, Габита Мусрепова, Островского, Гоголя, Тимирязева, Шевелева, Воропаева;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1, 2, 3, 4, 5, 9;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1, 2;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Озерный, дом № 7;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1, 2, 3, 4, 5а, 7, 17;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1, 2, 7, 9;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3, 5 - 1, 5 - 2, 7, 9, 13, 15, 17;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4;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1а, 1, 1в, 2а, 2б, 2г, 3, 4, 5, 10а, 16 - 1, 16 - 2, 16 - 3;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1, 2 - 1, 2 - 2, 2 - 3;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1, 11;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 № 2;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 № 10;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Островка.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