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24bf" w14:textId="57a2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Жамбылского района Северо –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30 ноября 2018 года № 278. Зарегистрировано Департаментом юстиции Северо-Казахстанской области 6 декабря 2018 года № 5039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акимат Жамбылского района Северо -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Жамбылского района Северо –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Жамбылского района Северо - 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 - 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 - 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Жамбылского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коммунальное государственное учреждение "Отдел экономики и финансов Жамбылского района Северо - Казахстанской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 -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"Управление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Жамбылскому району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Северо - Казахстанской области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государственных доходов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Садыков М.М.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2018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 -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 № 278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Жамбылского района Северо-Казахстанской области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Жамбылского района Северо-Казахстанской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300"/>
        <w:gridCol w:w="3908"/>
        <w:gridCol w:w="4298"/>
      </w:tblGrid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Айтуар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Баймаганбета Изтолина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Благовещенка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№ І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№ ІІ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№ ІІІ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Есперли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Украинское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Сенжарка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Симаки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Святодуховка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Ольговка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Сабит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Айымжан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Кабань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Пресновка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№ І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1,95 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№ ІІ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№ ІІІ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№ IV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Пресноредуть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Нурумбет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Макарьевка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Ястребинка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Орталык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