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83750" w14:textId="fd837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Жамбылского района от 29 декабря 2017 года № 17/2 "О бюджете Пресновского сельского округа Жамбылского района Северо-Казахстанской области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7 декабря 2018 года № 28/1. Зарегистрировано Департаментом юстиции Северо-Казахстанской области 14 декабря 2018 года № 5076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от 29 декабря 2017 года № 17/2 "О бюджете Пресновского сельского округа Жамбылского района Северо-Казахстанской области на 2018-2020 годы" (зарегистрировано в Реестре государственной регистрации нормативных правовых актов под № 4500, опубликовано 22 января 2018 года в Эталонном контрольном банке нормативных правовых актов Республики Казахстан в электронном виде),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Пресновского сельского округа Жамбылского района Северо-Казахстанской области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81 565,1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38 049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43 516,1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81 565,1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тенге: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5-1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450 тысяч тенге - на приобретение и установку отопительного котла;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26 034 тысяч тенге - на благоустройство территории.";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5-1 исключить;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подпунктами 6), 7), 8) и 9) следующего содержания: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215 тысяч тенге – на содержание аппарата акима сельского округа;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739 тысяч тенге – на изготовление правоустанавливающих документов для внутри поселковых дорог, проектно-сметной документации на текущий ремонт внутри поселковых дорог;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500 тысяч тенге – на освещение улиц населенных пунктов;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480,1 тысяч тенге – на обеспечении санитарии населенных пунктов.";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65"/>
        <w:gridCol w:w="4235"/>
      </w:tblGrid>
      <w:tr>
        <w:trPr>
          <w:trHeight w:val="30" w:hRule="atLeast"/>
        </w:trPr>
        <w:tc>
          <w:tcPr>
            <w:tcW w:w="7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Р.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07декабря 2018 года № 28/1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2017 года № 17/2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Пресновского сельского округа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81 565,1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43 516,1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43 516,1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43 516,1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бюдже-тных прог-рамм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81 565,1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43 789,1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43 789,1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Бюдже-тных про-грамм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Финансирование дефицита (использование профицита) бюджета: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