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f55e" w14:textId="f78f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 -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21 декабря 2018 года № 48. Зарегистрировано Департаментом юстиции Северо-Казахстанской области 26 декабря 2018 года № 5096. Утратило силу решением акима Жамбылского района Северо-Казахстанской области от 23 декабря 2019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Жамбылского района Северо-Казахстанской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Жамбылского района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 - Казахстанской области" (зарегистровано в Реестре государственной регистрации нормативных правовых актов под № 3574, опубликовано 5 февраля 2016 года в информационно - 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Северо - 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Жамбылского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 -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районной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Топорова ___________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 -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Жамбылского района Северо - Казахстанской области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163: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Иванова, 19,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культуры и развития языков Жамбылского района Северо - Казахстанской области" акимата Жамбылского района Северо - Казахстанской области;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Батырева, Дунаевского, Раевского, Сабита Муканова, Подгорная;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8а - 1, 13, 15;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16а, 16;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164: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Есима Шайкина, 29, здание коммунального государственного учреждения "Пресновская общеобразовательного школа" коммунального государственного учреждения "Отдел образования Жамбылского района Северо - Казахстанской области";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Амангельды, 8 марта, Громовой, Дружбы, Иванова, Интернациональная, Кожаберген жырау, Мира, Труда, Пионерская, Потанина;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3 - 1, 3 - 2, 4 - 1, 4 - 2, 5, 8;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1, 2 - 1, 2 - 2, 2а, 3, 4;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4, 5;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 2а;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165: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Казанка, улица Конституции, 11, здание сельского клуба;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Казанка;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166: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Екатериновка, улица Школьная, 8, здание коммунального государственного учреждения "Екатериновская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Екатериновка, Матросовка, Светлое;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167: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Железное, улица Мира, 34, здание сельского клуба;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Железное;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168: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Новорыбинка, улица Береговая, 27, здание коммунального государственного учреждения "Новорыбинская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169: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Миролюбово, улица Школьная, 45, здание коммунального государственного учреждения "Миролюбовская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Миролюбово, Сенжарка, Симаки;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170: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Кладбинка, улица Мира, 42, здание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Кладбинка, Уткино;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171: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Мирное, улица Центральная, 14, здание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Мирное;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172: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Узынколь, улица Мира, 27, здание коммунального государственного учреждения "Узынкольская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Узынколь, Рождественка;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173: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Октябрьская, 25, здание коммунального государственного учреждения "Петровская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174: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Айымжан, улица Абая, 41, здание коммунального государственного учреждения "Айымжанская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Айымжан;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175: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Буденное, улица Школьная, 26, здание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Буденное, Кабань;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176: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Степная, 18, здание коммунального государственного учреждения "Калиновская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177: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Чапаевка, улица Украинская, 32, здание коммунального государственного учреждения "Чапаевская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Чапаевка;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178: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Пресноредуть, улица Школьная, 18, здание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Пресноредуть, Ястребинка;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179: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Макарьевка, улица Школьная, 3, здание коммунального государственного учреждения "Макарьевская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Макарьевка, аул Нурумбет;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180: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Архангелка, улица Центральная, 29, здание коммунального государственного учреждения "Архангельская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Архангелка;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181: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Айтуар, улица Достык, 1 "А", здание коммунального государственного учреждения "Айтуарская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Айтуар, Ульго;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182: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Баян, улица Шагырай, 34, здание коммунального государственного учреждения "Баянская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Баян;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183: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Баймаганбета Изтолина, проезд 3, контора товарищества с ограниченной ответственностью "Ажимбай - Агро";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Баймаганбета Изтолина;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184: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 7, здание коммунального государственного учреждения "Благовещенская общеобразовательная школа - детский сад" коммунального государственного учреждения "Отдел образования Жамбылского района Северо - Казахстанской области";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Береговая, Восточная, Гагарина, Дальная, Жамбыла, Лесная, Мира, Молодежная, Новая, Северная, Сегиз - Серы, Степная, Строительная, Шухова, Энергетиков, Юбилейная;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Абая, Интернациональный, Коммунистический, Пионерский, Пушкина;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Талпын;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185: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Майбалык, улица Уалиханова, 9, здание коммунального государственного учреждения "Майбалыкская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186: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Мектеп, 4, здание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Жамбыл, Амангельды, Суатколь;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187: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Есперли, улица Мектеп, 2, здание коммунального государственного учреждения "Есперлинская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Есперли;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188: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Святодуховка, улица Мектеп, 4, здание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 Северо - Казахстанской области";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Святодуховка, Ольговка;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189: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Сабит, улица Сабита Муканова, 2, здание коммунального государственного учреждения "Сабитовская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Сабит;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190: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Жанажол, улица Есеней Естемистова, 14, здание коммунального государственного учреждения "Общеобразовательная школа имени Габита Мусрепова" коммунального государственного учреждения "Отдел образования Жамбылского района Северо - Казахстанской области";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Жанажол;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191: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Кайранколь, улица Гагарина, 14, здание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Кайранколь;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192: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Украинское, улица Конституции, 8 "А", здание коммунального государственного учреждения "Украинская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Украинское, Новое;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193: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Конституции, 4, здание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194: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Бауман, улица Школьная, 14, здание коммунального государственного учреждения "Бауманская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Бауман, Каракамыс;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195: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Троицкое, улица Центральная, 47, здание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Троицкое, Орталык;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196: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Кошевого, 6, здание коммунального государственного учреждения "Пресновская общеобразовательная школа - гимназия имени Ивана Петровича Шухова" коммунального государственного учреждения "Отдел образования Жамбылского района Северо - Казахстанской области";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Абая, Абу Файзулина, Амреша Дарменова, Виктора Довженко, Гагарина, Джамбула, Мичурина, Новая, Садчиковой;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7 - 1, 7 - 2, 8;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6, 7, 8а;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9а, 10а, 19, 19а, 21;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3, 5, 7;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7, 10, 14, 17, 19, 23, 27;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6, 9 - 1, 9 - 2;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197: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Мира, 5,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культуры и развития языков Жамбылского района Северо - Казахстанской области" акимата Жамбылского района Северо - Казахстанской области;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198: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Дачная, 1, здание коммунального государственного предприятия на праве хозяйственного ведения "Центр психического здоровья" коммунального государственного учреждения "Управления здравоохранения акимата Северо - Казахстанской области";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улица Дачная, дом № 1;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199: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переулок Горького, 10 "А", здание пришкольного интерната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Есима Шайкина, Сергея Васильченко, Габита Мусрепова, Островского, Гоголя, Тимирязева, Шевелева, Воропаева;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1, 2, 3, 4, 5, 9;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1, 2, 3, 4, 5а, 7, 17;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5 - 1, 5 - 2, 7, 9, 13, 15, 17;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10а, 16 - 1, 16 - 2, 16 - 3;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2 - 1, 2 - 2, 2 - 3;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1, 11;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 № 2;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10;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Островка.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