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d8fc2" w14:textId="d7d8f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предоставления помещений для встреч с избирателями для всех кандидатов в депутаты Мажилиса Парламента Республики Казахстан, областного и районного маслихатов на территории Жамбылского района Северо - 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24 декабря 2018 года № 287. Зарегистрировано Департаментом юстиции Северо-Казахстанской области 26 декабря 2018 года № 5097. Утратило силу постановлением акимата Жамбылского района Северо-Казахстанской области от 19 июля 2021 года № 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Жамбылского района Северо-Казахстанской области от 19.07.2021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 акимат Жамбылского района Северо - 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для всех кандидатов в депутаты Мажилиса Парламента Республики Казахстан, областного и районного маслихатов места для размещения агитационных печатных материалов на территории Жамбылского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на договорной основе помещения для встреч с избирателями для всех кандидатов в депутаты Мажилиса Парламента Республики Казахстан, областного и районного маслихатов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Жамбылского района Северо - Казахстанской области от 26 января 2016 года № 18 "Об определении мест для размещения агитационных печатных материалов и предоставления помещений для проведения встреч с избирателями кандидатам в депутаты Мажилиса Парламента Республики Казахстан, областного и районного маслихатов на территории Жамбылского района Северо - Казахстанской области" (зарегистровано в Реестре государственной регистрации нормативных правовых актов под № 3598, опубликовано 11 февраля 2016 года в информационно - правовой системе нормативных правовых актов Республики Казахстан "Әділет").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Коммунальному государственному учреждению "Аппарат акима Жамбылского района Северо - Казахстанской области"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Северо - Казахстанской области;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постановления, направление его копии в бумажном и электронном виде на государственном и русском языках в Северо - Казахстанский областной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- ресурсе акимата Жамбылского района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руководителя аппарата акима Жамбылского района Северо - Казахстанской области.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Жамбылского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 - 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Жамбылской районной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_________Л. Топорова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 2018 года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Жамбылского района Северо - Казахстанской области от 24 декабря 2018 года № 287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в депутаты Мажилиса Парламента Республики Казахстан, областного и районного маслихатов на территории Жамбылского района Северо - Казахстанской области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1026"/>
        <w:gridCol w:w="10406"/>
      </w:tblGrid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населенного пункта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округ, село Архангелка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прилегающая к зданию коммунального государственного учреждения "Аппарат акима Архангельского сельского округа Жамбылского района Северо - Казахстанской области", улица Гагарина, 37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 сельский округ, село Благовещенка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"Аппарата акима Благовещенского сельского округа Жамбылского района Северо - Казахстанской области", улица Мира, 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округ, село Жамбыл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"Жамбылская общеобразовательная школа" коммунального государственного учреждения "Отдел образования Жамбылского района Северо - Казахстанской области", улица Мектеп, 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округ, село Казанка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"Аппарат акима Казанского сельского округа Жамбылского района Северо - Казахстанской области", улица Конституции, 11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округ, село Кайранколь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"Кайранкольская общеобразовательная школа" коммунального государственного учреждения "Отдел образования Жамбылского района Северо - Казахстанской области", улица Гагарина, 14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округ, село Кладбинка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"Кладбинская общеобразовательная школа" коммунального государственного учреждения "Отдел образования Жамбылского района Северо - Казахстанской области", улица Мира, 42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округ, село Святодуховка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"Аппарат акима Майбалыкского сельского округа Жамбылского района Северо - Казахстанской области", улица Трудовая, 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округ, село Мирное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"Аппарат акима Мирного сельского округа Жамбылского района Северо - Казахстанской области", улица Ленина, 24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округ, село Озерное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"Озерная общеобразовательная школа" коммунального государственного учреждения "Отдел образования Жамбылского района Северо - Казахстанской области", улица Конституции, 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округ, село Буденное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"Буденновская общеобразовательная школа" коммунального государственного учреждения "Отдел образования Жамбылского района Северо - Казахстанской области", улица Школьная, 26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округ, село Пресноредуть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"Пресноредутская общеобразовательная школа" коммунального государственного учреждения "Отдел образования Жамбылского района Северо - Казахстанской области", улица Школьная, 18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 сельский округ, село Пресновка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"Аппарат акима Пресновского сельского округа Жамбылского района Северо - Казахстанской области", улица Дружбы, 19; территория, прилегающая к зданию коммунального государственного учреждения "Отдел культуры и развития языков Жамбылского района Северо - Казахстанской области", улица Иванова, 19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округ, село Троицкое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"Троицкая общеобразовательная школа" коммунального государственного учреждения "Отдел образования Жамбылского района Северо - Казахстанской области", улица Центральная, 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Жамбылского района Северо - Казахстанской области от 24 декабря 2018 года № 287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проведения встреч с избирателями всем кандидатам в депутаты Мажилиса Парламента Республики Казахстан, областного и районного маслихатов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1"/>
        <w:gridCol w:w="1513"/>
        <w:gridCol w:w="9506"/>
      </w:tblGrid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населенного пункта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проведения встреч с избирателями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округ, село Архангелка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в здании коммунального государственного учреждения "Аппарат акима Архангельского сельского округа Жамбылского района Северо - Казахстанской области", улица Гагарина, 37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 сельский округ, село Благовещенка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в здании коммунального государственного учреждения "Благовещенская общеобразовательная школа" коммунального государственного учреждения "Отдел образования Жамбылского района Северо - Казахстанской области", улица Мира, 7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округ, село Жамбыл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Фойе 2 этажа в здании коммунального государственного учреждения "Жамбылская общеобразовательная школа" коммунального государственного учреждения "Отдел образования Жамбылского района Северо - Казахстанской области, улица Мектеп, 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округ, село Казанка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Зрительный зал в здании Казанского сельского клуба, улица Конституции, 11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округ, село Кайранколь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в здании коммунального государственного учреждения "Кайранкольская общеобразовательная школа" коммунального государственного учреждения "Отдел образования Жамбылского района Северо - Казахстанской области", улица Гагарина, 14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округ, село Кладбинка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в здании коммунального государственного учреждения "Кладбинская общеобразовательная школа" коммунального государственного учреждения "Отдел образования Жамбылского района Северо - Казахстанской области", улица Мира, 42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округ, село Святодуховка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в здании коммунального государственного учреждения "Общеобразовательная школа имени Сабита Муканова" коммунального государственного учреждения "Отдел образования Жамбылского района Северо - Казахстанской области", улица Школьная, 7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округ, село Мирное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в здании коммунального государственного учреждения "Мирненская общеобразовательная школа" коммунального государственного учреждения "Отдел образования Жамбылского района Северо - Казахстанской области", улица Центральная плошадь, 14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округ, село Озерное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в здании коммунального государственного учреждения "Озерная общеобразовательная школа" коммунального государственного учреждения "Отдел образования Жамбылского района Северо - Казахстанской области", улица Конституции, 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округ, село Буденное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в здании коммунального государственного учреждения "Буденновская общеобразовательная школа" коммунального государственного учреждения "Отдел образования Жамбылского района Северо - Казахстанской области", улица Школьная, 26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округ, село Пресноредуть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в здании коммунального государственного учреждения "Пресноредутская общеобразовательная школа" коммунального государственного учреждения "Отдел образования Жамбылского района Северо - Казахстанской области", улица Школьная, 18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 сельский округ, село Пресновка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в здании коммунального государственного учреждения "Пресновская общеобразовательная школа" коммунального государственного учреждения "Отдел образования Жамбылского района Северо - Казахстанской области", улица Шайкина, 29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округ, село Троицкое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Фойе 3 этажа в здании коммунального государственного учреждения "Троицкая общеобразовательная школа" коммунального государственного учреждения "Отдел образования Жамбылского района Северо - Казахстанской области", улица Центральная, 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