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fe143" w14:textId="74fe1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районного бюджета Жамбылского района Северо–Казахстанской области на 2019–2021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27 декабря 2018 года № 29/1. Зарегистрировано Департаментом юстиции Северо-Казахстанской области 9 января 2019 года № 5161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районный бюджет Жамбылского района Северо-Казахстанской области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5 159 948,8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421 144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5 992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2 990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4 729 822,8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5 177 111,8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44 354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56 149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11 795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- 61 517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61 517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53 025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11 795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20 287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Жамбылского района Северо-Казахстанской области от 19.08.2019 </w:t>
      </w:r>
      <w:r>
        <w:rPr>
          <w:rFonts w:ascii="Times New Roman"/>
          <w:b w:val="false"/>
          <w:i w:val="false"/>
          <w:color w:val="000000"/>
          <w:sz w:val="28"/>
        </w:rPr>
        <w:t>№ 38/1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Жамбылского района Северо-Казахстанской области от 23.10.2019 </w:t>
      </w:r>
      <w:r>
        <w:rPr>
          <w:rFonts w:ascii="Times New Roman"/>
          <w:b w:val="false"/>
          <w:i w:val="false"/>
          <w:color w:val="000000"/>
          <w:sz w:val="28"/>
        </w:rPr>
        <w:t>№ 40/1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Жамбылского района Северо-Казахстанской области от 05.12.2019 </w:t>
      </w:r>
      <w:r>
        <w:rPr>
          <w:rFonts w:ascii="Times New Roman"/>
          <w:b w:val="false"/>
          <w:i w:val="false"/>
          <w:color w:val="000000"/>
          <w:sz w:val="28"/>
        </w:rPr>
        <w:t>№ 41/1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2019 год формируются в соответствии с Бюджетным кодексом Республики Казахстан за счет следующих налоговых поступлений: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нормативам распределения доходов, установленным областным маслихатом, за исключением индивидуального подоходного налога по доходам, подлежащими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по нормативам распределения доходов, установленным областным маслихатом;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сельского округа; земельный налог, за исключением земельного налога на земли населенных пунктов с физических и юридических лиц на земельные участки, находящиеся на территории села;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средства, за исключением налога на транспортные средства: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фиксированный налог;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 на: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спирта, произведенные на территории Республики Казахстан;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алкогольную продукцию, произведенную на территории Республики Казахстан;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пиво с объемным содержанием этилового спирта не более 0,5 процента, произведенное на территории Республики Казахстан;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табачные изделия, произведенные на территории Республики Казахстан;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легковые автомобили (кроме автомобилей с ручным управлением или адаптером ручного управления, специально предназначенных для инвалидов), произведенные на территории Республики Казахстан;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лицензиями на занятие отдельными видами деятельности;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перерегистрацию;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транспортных средств, а также их перерегистрацию;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на открытом пространстве за пределами помещений,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селе;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формируются за счет следующих неналоговых поступлений: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акимата района;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дивиденды на государственные пакеты акций, находящиеся в коммунальной собственности района;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района;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района, за исключением доходов от аренды имущества коммунальной собственности района, находящегося в управлении акимов сельских округов;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районного бюджета;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районного бюджета;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денег от проведения государственных закупок, организуемых государственными учреждениями, финансируемыми из районного бюджета;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районного бюджета, за исключением штрафов, пеней, санкций, взысканий, налагаемых акимами сельских округов;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другие неналоговые поступления в районный бюджет.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 следующих поступлений от продажи основного капитала: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районного бюджета;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трансферты в областной бюджет на 2019 год в сумме 166 049 тысяч тенге, в связи с изменением законодательства.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Установить, что поступления районного бюджета формируются за счет: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погашения выданных из районного бюджета кредитов, продажи финансовых активов государства, находящихся в коммунальной собственности района, займов местного исполнительного органа.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бюджетные субвенции, передаваемые из районного бюджета бюджетам сельских округов на 2019 год в сумме 46 300 тысяч тенге: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Благовещенскому – 22 311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Пресновскому – 23 989 тысяч тенге.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резерв местного исполнительного органа района на 2019 год в сумме 0 тенге. 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маслихата Жамбылского района Северо-Казахстанской области от 23.10.2019 </w:t>
      </w:r>
      <w:r>
        <w:rPr>
          <w:rFonts w:ascii="Times New Roman"/>
          <w:b w:val="false"/>
          <w:i w:val="false"/>
          <w:color w:val="000000"/>
          <w:sz w:val="28"/>
        </w:rPr>
        <w:t>№ 40/1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2019 год целевые трансферты из республиканского бюджета: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127 101 тысяч тенге – на выплату государственной адресной социальной помощи;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11 947 тысяч тенге – на внедрение консультантов по социальной работе и ассистентов в центрах занятости населения: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1 541 тысяч тенге – на оплату труда консультантов по социальной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10 406 тысяч тенге – на оплату труда ассистентов;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5 510,7 тысяч тенге – на обеспечение прав и улучшение качества жизни инвалидов в Республике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4 205,3 тысяч тенге – на увеличение норм обеспечения инвалидов обязательными гигиеническими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1 305,4 тысяч тенге – на расширение перечня технических вспомогательных (компенсаторных)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75 932 тысяч тенге – на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442 618,3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платы;</w:t>
      </w:r>
    </w:p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12 173 тысяч тенге – на доплату учителям, прошедшим стажировку по языковым курсам;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3 377 тысяч тенге – на доплату учителям за замещение на период обучения основного сотрудника;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231 188 тысяч тенге – на доплату учителям организаций образования, реализующих учебные программы начального, основного и общего среднего образования по обновленному содержанию образования;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79 845 тысяч тенге –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образования;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2 467 тысяч тенге – на увеличение размеров должностных окладов педагогов-психологов школ;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3 512 тысяч тенге – на доплату за квалификацию педагогического мастерства педагогам-психологам школ;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66 238,8 тысяч тенге – на капитальный ремонт объектов образования;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29 040 тысяч тенге – на повышение заработной платы отдельных категорий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170 963,2 тысяч тенге – на приобретение жилья для переселенцев из трудоизбыточных регионов в рамках Государственной программы развития продуктивной занятости и массового предпринимательства на 2017-2021 годы "Еңбек",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2018 года № 746 "Об утверждении Государственной программы развития продуктивной занятости и массового предпринимательства на 2017-2021 годы "Еңбек".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маслихата Жамбылского района Северо-Казахстанской области от 29.04.2019 </w:t>
      </w:r>
      <w:r>
        <w:rPr>
          <w:rFonts w:ascii="Times New Roman"/>
          <w:b w:val="false"/>
          <w:i w:val="false"/>
          <w:color w:val="000000"/>
          <w:sz w:val="28"/>
        </w:rPr>
        <w:t>№ 34/1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19.08.2019 </w:t>
      </w:r>
      <w:r>
        <w:rPr>
          <w:rFonts w:ascii="Times New Roman"/>
          <w:b w:val="false"/>
          <w:i w:val="false"/>
          <w:color w:val="000000"/>
          <w:sz w:val="28"/>
        </w:rPr>
        <w:t>№ 38/1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23.10.2019 </w:t>
      </w:r>
      <w:r>
        <w:rPr>
          <w:rFonts w:ascii="Times New Roman"/>
          <w:b w:val="false"/>
          <w:i w:val="false"/>
          <w:color w:val="000000"/>
          <w:sz w:val="28"/>
        </w:rPr>
        <w:t>№ 40/1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05.12.2019 </w:t>
      </w:r>
      <w:r>
        <w:rPr>
          <w:rFonts w:ascii="Times New Roman"/>
          <w:b w:val="false"/>
          <w:i w:val="false"/>
          <w:color w:val="000000"/>
          <w:sz w:val="28"/>
        </w:rPr>
        <w:t>№ 41/1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Учесть в районном бюджете на 2019 год бюджетные кредиты на реализацию мер социальной поддержки специалистов в сумме 56 149 тысяч тенге, в том числе: из республиканского бюджета – 53 025 тысяч тенге, из местного бюджета – 3 124 тысяч тенге. 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маслихата Жамбылского района Северо-Казахстанской области от 07.03.2019 </w:t>
      </w:r>
      <w:r>
        <w:rPr>
          <w:rFonts w:ascii="Times New Roman"/>
          <w:b w:val="false"/>
          <w:i w:val="false"/>
          <w:color w:val="000000"/>
          <w:sz w:val="28"/>
        </w:rPr>
        <w:t>№ 33/1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Жамбылского района Северо-Казахстанской области от 23.10.2019 </w:t>
      </w:r>
      <w:r>
        <w:rPr>
          <w:rFonts w:ascii="Times New Roman"/>
          <w:b w:val="false"/>
          <w:i w:val="false"/>
          <w:color w:val="000000"/>
          <w:sz w:val="28"/>
        </w:rPr>
        <w:t>№ 40/1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 в районном бюджете на 2019 год целевые трансферты из областного бюджета: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12 795 тысяч тенге – на приобретение и доставку учебников;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8 896,4 тысячи тенге – на краткосрочное профессиональное обучение рабочих кадров по востребованным на рынке труда профессиям, включая обучения в мобильных центрах;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решением маслихата Жамбылского района Северо-Казахстанской области от 19.08.2019 </w:t>
      </w:r>
      <w:r>
        <w:rPr>
          <w:rFonts w:ascii="Times New Roman"/>
          <w:b w:val="false"/>
          <w:i w:val="false"/>
          <w:color w:val="000000"/>
          <w:sz w:val="28"/>
        </w:rPr>
        <w:t>№ 38/1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89 497,8 тысяч тенге – на развитие рынка труда;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171 521 тысяча тенге – на текущий ремонт автомобильной дороги районного значения KTGA -18 "Петровка-Жанажол-ст.Баумана.</w:t>
      </w:r>
    </w:p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69 878 тысяч тенге – на инвестиционные программы развития: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1 600 тысяч тенге – на приобретение угля для школ Жамбылского района;</w:t>
      </w:r>
    </w:p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строительство наружных инженерных сетей и благоустройство территории к трем 18-ти квартирным домам в селе Пресновка Жамбылского района Северо – Казахстанской области; 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3 728,5 тысяч тенге – гранты переселенцам на реализацию новых бизнес-идей: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1 262,5 тысяч тенге – участникам программы продуктивной занятости и массового предпринимательства сто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2 466 тысяч тенге – молодежи до 29 лет и многодетным семьям двести месячных расчетных показателей.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решением маслихата Жамбылского района Северо-Казахстанской области от 19.08.2019 </w:t>
      </w:r>
      <w:r>
        <w:rPr>
          <w:rFonts w:ascii="Times New Roman"/>
          <w:b w:val="false"/>
          <w:i w:val="false"/>
          <w:color w:val="000000"/>
          <w:sz w:val="28"/>
        </w:rPr>
        <w:t>№ 38/1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23.10.2019 </w:t>
      </w:r>
      <w:r>
        <w:rPr>
          <w:rFonts w:ascii="Times New Roman"/>
          <w:b w:val="false"/>
          <w:i w:val="false"/>
          <w:color w:val="000000"/>
          <w:sz w:val="28"/>
        </w:rPr>
        <w:t>№ 40/1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05.12.2019 </w:t>
      </w:r>
      <w:r>
        <w:rPr>
          <w:rFonts w:ascii="Times New Roman"/>
          <w:b w:val="false"/>
          <w:i w:val="false"/>
          <w:color w:val="000000"/>
          <w:sz w:val="28"/>
        </w:rPr>
        <w:t>№ 41/1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Утвердить, что в процессе исполнения местного бюджета на 2019 год не подлежат секвестру местные бюджетные программы,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перечень бюджетных программ по сельским округам Жамбылского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соответственно. </w:t>
      </w:r>
    </w:p>
    <w:bookmarkEnd w:id="81"/>
    <w:bookmarkStart w:name="z12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13-1. Предусмотреть расходы районного бюджета за счет свободных остатков бюджетных средств, сложившихся на 1 января 2019 года и возврата целевых трансфертов республиканского и областного бюджетов, неиспользованных (недоиспользованных) в 2018 году,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13-1 в соответствии с решением маслихата Жамбылского района Северо-Казахстанской области от 07.03.2019 </w:t>
      </w:r>
      <w:r>
        <w:rPr>
          <w:rFonts w:ascii="Times New Roman"/>
          <w:b w:val="false"/>
          <w:i w:val="false"/>
          <w:color w:val="000000"/>
          <w:sz w:val="28"/>
        </w:rPr>
        <w:t>№ 33/1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13-2. Предусмотреть распределение сумм целевых текущих трансфертов, передаваемые из районного бюджета бюджетам сельских округов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13-2 в соответствии с решением маслихата Жамбылского района Северо-Казахстанской области от 07.03.2019 </w:t>
      </w:r>
      <w:r>
        <w:rPr>
          <w:rFonts w:ascii="Times New Roman"/>
          <w:b w:val="false"/>
          <w:i w:val="false"/>
          <w:color w:val="000000"/>
          <w:sz w:val="28"/>
        </w:rPr>
        <w:t>№ 33/1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Предусмотреть социальную помощь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лесного хозяйства и особо охраняемых природных территорий проживающим и работающим в сельских населенных пунктах за счет бюджетных средств.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распределение трансфертов из районного бюджета органам местного самоуправления (утверждены приказом Министерство финансов Республики Казахстан от 19 марта 2015 года № 195 "Об утверждении правил предоставления трансфертов органам местного самоуправления")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2019 года.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Жамбылского района от 27 декабря 2018 года № 29/1</w:t>
            </w:r>
          </w:p>
        </w:tc>
      </w:tr>
    </w:tbl>
    <w:bookmarkStart w:name="z13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2019 год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Жамбылского района Северо-Казахстанской области от 19.08.2019 </w:t>
      </w:r>
      <w:r>
        <w:rPr>
          <w:rFonts w:ascii="Times New Roman"/>
          <w:b w:val="false"/>
          <w:i w:val="false"/>
          <w:color w:val="ff0000"/>
          <w:sz w:val="28"/>
        </w:rPr>
        <w:t>№ 38/1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Жамбылского района Северо-Казахстанской области от 23.10.2019 </w:t>
      </w:r>
      <w:r>
        <w:rPr>
          <w:rFonts w:ascii="Times New Roman"/>
          <w:b w:val="false"/>
          <w:i w:val="false"/>
          <w:color w:val="ff0000"/>
          <w:sz w:val="28"/>
        </w:rPr>
        <w:t>№ 40/1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Жамбылского района Северо-Казахстанской области от 05.12.2019 </w:t>
      </w:r>
      <w:r>
        <w:rPr>
          <w:rFonts w:ascii="Times New Roman"/>
          <w:b w:val="false"/>
          <w:i w:val="false"/>
          <w:color w:val="ff0000"/>
          <w:sz w:val="28"/>
        </w:rPr>
        <w:t>№ 41/1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6143"/>
        <w:gridCol w:w="3798"/>
      </w:tblGrid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5 159 948,8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421 144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86 019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4 729 822,8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4 727 576,9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4 727 576,9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987"/>
        <w:gridCol w:w="987"/>
        <w:gridCol w:w="6921"/>
        <w:gridCol w:w="2678"/>
      </w:tblGrid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5 177 111,8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397 751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116 765,1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110 044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164 755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154 643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39 673,9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37 805,9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3 215 355,1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268 637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195 454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2 673 509,4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2 617 634,4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215 247,7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92 257,7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517 336,6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151 917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151 917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346 722,6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171 307,9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69 021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11 699,7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254 962,2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245 294,2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170 963,2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194 066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136 916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92 034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211 408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204 939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201 677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212 914,9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212 914,9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166 049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-61 517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Жамбылского района от "27" декабря 2018 года № 29/1</w:t>
            </w:r>
          </w:p>
        </w:tc>
      </w:tr>
    </w:tbl>
    <w:bookmarkStart w:name="z108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2020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1079"/>
        <w:gridCol w:w="695"/>
        <w:gridCol w:w="6432"/>
        <w:gridCol w:w="3399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3 593 069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3 165 804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3 165 804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3 165 804</w:t>
            </w:r>
          </w:p>
        </w:tc>
      </w:tr>
    </w:tbl>
    <w:bookmarkStart w:name="z1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360"/>
        <w:gridCol w:w="1360"/>
        <w:gridCol w:w="5425"/>
        <w:gridCol w:w="3154"/>
      </w:tblGrid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Функци-ональная группа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3 593 069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323 899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115 458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98 458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136 714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136 714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2 575 362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227 744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167 451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2 130 722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2 081 379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157 305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215 283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178 398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58 241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160 277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137 866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92 386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94 554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94 554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-11 795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(пофицит)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-11 795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Жамбылского района от "27" декабря 2018 года № 29/1</w:t>
            </w:r>
          </w:p>
        </w:tc>
      </w:tr>
    </w:tbl>
    <w:bookmarkStart w:name="z11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2021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1079"/>
        <w:gridCol w:w="695"/>
        <w:gridCol w:w="6432"/>
        <w:gridCol w:w="3399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3 623 704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401 926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3 181 484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3 181 484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3 181 484</w:t>
            </w:r>
          </w:p>
        </w:tc>
      </w:tr>
    </w:tbl>
    <w:bookmarkStart w:name="z11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360"/>
        <w:gridCol w:w="1360"/>
        <w:gridCol w:w="5425"/>
        <w:gridCol w:w="3154"/>
      </w:tblGrid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3 623 704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331 567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119 182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101 182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139 125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139 125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2 572 579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231 965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167 451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2 158 791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2 105 994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121 274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223 829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184 516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58 445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164 260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144 401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97 486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3)Чистое бюджетное кредитование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-11 795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(пофицит)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-11 795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Жамбылского района от "27" декабря 2018 года № 29/1</w:t>
            </w:r>
          </w:p>
        </w:tc>
      </w:tr>
    </w:tbl>
    <w:bookmarkStart w:name="z11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районного бюджета на 2019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Жамбылского района от 27 декабря 2018 года № 29/1</w:t>
            </w:r>
          </w:p>
        </w:tc>
      </w:tr>
    </w:tbl>
    <w:bookmarkStart w:name="z14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2019 год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маслихата Жамбылского района Северо-Казахстанской области от 19.08.2019 </w:t>
      </w:r>
      <w:r>
        <w:rPr>
          <w:rFonts w:ascii="Times New Roman"/>
          <w:b w:val="false"/>
          <w:i w:val="false"/>
          <w:color w:val="ff0000"/>
          <w:sz w:val="28"/>
        </w:rPr>
        <w:t>№ 38/1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Жамбылского района Северо-Казахстанской области от 23.10.2019 </w:t>
      </w:r>
      <w:r>
        <w:rPr>
          <w:rFonts w:ascii="Times New Roman"/>
          <w:b w:val="false"/>
          <w:i w:val="false"/>
          <w:color w:val="ff0000"/>
          <w:sz w:val="28"/>
        </w:rPr>
        <w:t>№ 40/1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Жамбылского района Северо-Казахстанской области от 05.12.2019 </w:t>
      </w:r>
      <w:r>
        <w:rPr>
          <w:rFonts w:ascii="Times New Roman"/>
          <w:b w:val="false"/>
          <w:i w:val="false"/>
          <w:color w:val="ff0000"/>
          <w:sz w:val="28"/>
        </w:rPr>
        <w:t>№ 41/1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8"/>
        <w:gridCol w:w="4843"/>
        <w:gridCol w:w="3196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164 755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164 755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154 643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13 554,4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15 434,6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12 942,3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Жамбылского района от "27" декабря 2018 года № 29/1</w:t>
            </w:r>
          </w:p>
        </w:tc>
      </w:tr>
    </w:tbl>
    <w:bookmarkStart w:name="z118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2020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583"/>
        <w:gridCol w:w="1584"/>
        <w:gridCol w:w="4923"/>
        <w:gridCol w:w="3044"/>
      </w:tblGrid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136 714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136 714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136 714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Жамбылского района от "27" декабря 2018 года № 29/1</w:t>
            </w:r>
          </w:p>
        </w:tc>
      </w:tr>
    </w:tbl>
    <w:bookmarkStart w:name="z12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2021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583"/>
        <w:gridCol w:w="1584"/>
        <w:gridCol w:w="4923"/>
        <w:gridCol w:w="3044"/>
      </w:tblGrid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139 125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139 125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139 125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маслихата Жамбылского района от 27 декабря 2018 года № 29/1</w:t>
            </w:r>
          </w:p>
        </w:tc>
      </w:tr>
    </w:tbl>
    <w:bookmarkStart w:name="z12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из районного бюджета органам местного самоуправления на 2019 год 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в редакции решения маслихата Жамбылского района Северо-Казахстанской области от 23.10.2019 </w:t>
      </w:r>
      <w:r>
        <w:rPr>
          <w:rFonts w:ascii="Times New Roman"/>
          <w:b w:val="false"/>
          <w:i w:val="false"/>
          <w:color w:val="ff0000"/>
          <w:sz w:val="28"/>
        </w:rPr>
        <w:t>№ 40/1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6"/>
        <w:gridCol w:w="2639"/>
        <w:gridCol w:w="5565"/>
      </w:tblGrid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маслихата Жамбылского района от 27 декабря 2018 года № 29/1</w:t>
            </w:r>
          </w:p>
        </w:tc>
      </w:tr>
    </w:tbl>
    <w:bookmarkStart w:name="z127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на 2019 год за счет свободных остатков бюджетных средств, сложивщихся на 1 января 2019 года и возврат неиспользованных (недоиспользованных) в 2018 году целевых трансфертов из республиканского и областного бюджетов 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9 в соответствии с решением маслихата Жамбылского района Северо-Казахстанской области от 07.03.2019 </w:t>
      </w:r>
      <w:r>
        <w:rPr>
          <w:rFonts w:ascii="Times New Roman"/>
          <w:b w:val="false"/>
          <w:i w:val="false"/>
          <w:color w:val="ff0000"/>
          <w:sz w:val="28"/>
        </w:rPr>
        <w:t>№ 33/1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12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3989"/>
        <w:gridCol w:w="4564"/>
      </w:tblGrid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2245,9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2245,9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2245,9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2245,9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 сельский округ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2245,9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22 532,9</w:t>
            </w:r>
          </w:p>
        </w:tc>
      </w:tr>
    </w:tbl>
    <w:bookmarkStart w:name="z12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1523"/>
        <w:gridCol w:w="1523"/>
        <w:gridCol w:w="5008"/>
        <w:gridCol w:w="3125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4 260,9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4 260,9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2 690,9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маслихата Жамбылского района от 27 декабря 2018 года № 29/1</w:t>
            </w:r>
          </w:p>
        </w:tc>
      </w:tr>
    </w:tbl>
    <w:bookmarkStart w:name="z131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из районного бюджета на 2019 год по администратору бюджетных программ "Аппарат акима района" 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10 в соответствии с решением маслихата Жамбылского района Северо-Казахстанской области от 07.03.2019 </w:t>
      </w:r>
      <w:r>
        <w:rPr>
          <w:rFonts w:ascii="Times New Roman"/>
          <w:b w:val="false"/>
          <w:i w:val="false"/>
          <w:color w:val="ff0000"/>
          <w:sz w:val="28"/>
        </w:rPr>
        <w:t>№ 33/1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Жамбылского района Северо-Казахстанской области от 23.10.2019 </w:t>
      </w:r>
      <w:r>
        <w:rPr>
          <w:rFonts w:ascii="Times New Roman"/>
          <w:b w:val="false"/>
          <w:i w:val="false"/>
          <w:color w:val="ff0000"/>
          <w:sz w:val="28"/>
        </w:rPr>
        <w:t>№ 40/1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Жамбылского района Северо-Казахстанской области от 05.12.2019 </w:t>
      </w:r>
      <w:r>
        <w:rPr>
          <w:rFonts w:ascii="Times New Roman"/>
          <w:b w:val="false"/>
          <w:i w:val="false"/>
          <w:color w:val="ff0000"/>
          <w:sz w:val="28"/>
        </w:rPr>
        <w:t>№ 41/1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7"/>
        <w:gridCol w:w="4032"/>
        <w:gridCol w:w="4033"/>
        <w:gridCol w:w="3018"/>
      </w:tblGrid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сельского округа </w:t>
            </w:r>
          </w:p>
          <w:bookmarkEnd w:id="101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государственного органа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строительного материала для ремонта кровли крыши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ЕБК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01.122.113.000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-3 911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-3 411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маслихата Жамбылского района от 27 декабря 2018 года № 29/1</w:t>
            </w:r>
          </w:p>
        </w:tc>
      </w:tr>
    </w:tbl>
    <w:bookmarkStart w:name="z142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из районного бюджета на 2019 год по администратору бюджетных программ "Отдел архитектуры, строительства, жилищно-коммунального хозяйства, пассажирского транспорта и автомобильных дорог района"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11 в соответствии с решением маслихата Жамбылского района Северо-Казахстанской области от 07.03.2019 </w:t>
      </w:r>
      <w:r>
        <w:rPr>
          <w:rFonts w:ascii="Times New Roman"/>
          <w:b w:val="false"/>
          <w:i w:val="false"/>
          <w:color w:val="ff0000"/>
          <w:sz w:val="28"/>
        </w:rPr>
        <w:t>№ 33/1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Жамбылского района Северо-Казахстанской области от 19.08.2019 </w:t>
      </w:r>
      <w:r>
        <w:rPr>
          <w:rFonts w:ascii="Times New Roman"/>
          <w:b w:val="false"/>
          <w:i w:val="false"/>
          <w:color w:val="ff0000"/>
          <w:sz w:val="28"/>
        </w:rPr>
        <w:t>№ 38/1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Жамбылского района Северо-Казахстанской области от 23.10.2019 </w:t>
      </w:r>
      <w:r>
        <w:rPr>
          <w:rFonts w:ascii="Times New Roman"/>
          <w:b w:val="false"/>
          <w:i w:val="false"/>
          <w:color w:val="ff0000"/>
          <w:sz w:val="28"/>
        </w:rPr>
        <w:t>№ 40/1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Жамбылского района Северо-Казахстанской области от 05.12.2019 </w:t>
      </w:r>
      <w:r>
        <w:rPr>
          <w:rFonts w:ascii="Times New Roman"/>
          <w:b w:val="false"/>
          <w:i w:val="false"/>
          <w:color w:val="ff0000"/>
          <w:sz w:val="28"/>
        </w:rPr>
        <w:t>№ 41/1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2307"/>
        <w:gridCol w:w="696"/>
        <w:gridCol w:w="4566"/>
        <w:gridCol w:w="1726"/>
        <w:gridCol w:w="2309"/>
      </w:tblGrid>
      <w:tr>
        <w:trPr>
          <w:trHeight w:val="30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сельского округа </w:t>
            </w:r>
          </w:p>
          <w:bookmarkEnd w:id="103"/>
        </w:tc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оформление свалок 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и средний ремонт внутрипоселковых дорог в рамках Программы Развития регионов до 2020 года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услуг по изготовлению дорожных знаков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территории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ЕБК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01.495.113.000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-7 252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-5 502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маслихата Жамбылского района от 27 декабря 2018 года № 29/1</w:t>
            </w:r>
          </w:p>
        </w:tc>
      </w:tr>
    </w:tbl>
    <w:bookmarkStart w:name="z137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из районного бюджета на 2019 год по администратору бюджетных программ "Отдел культуры и развития языков района" 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12 в соответствии с решением маслихата Жамбылского района Северо-Казахстанской области от 07.03.2019 </w:t>
      </w:r>
      <w:r>
        <w:rPr>
          <w:rFonts w:ascii="Times New Roman"/>
          <w:b w:val="false"/>
          <w:i w:val="false"/>
          <w:color w:val="ff0000"/>
          <w:sz w:val="28"/>
        </w:rPr>
        <w:t>№ 33/1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7460"/>
        <w:gridCol w:w="3828"/>
      </w:tblGrid>
      <w:tr>
        <w:trPr>
          <w:trHeight w:val="30" w:hRule="atLeast"/>
        </w:trPr>
        <w:tc>
          <w:tcPr>
            <w:tcW w:w="1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сельского округа </w:t>
            </w:r>
          </w:p>
          <w:bookmarkEnd w:id="105"/>
        </w:tc>
        <w:tc>
          <w:tcPr>
            <w:tcW w:w="7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строительного, хозяйственного материала, окон для текущего ремонта здания сельского клуба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ЕБК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08.455.113.000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-2 000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