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6f3ef" w14:textId="b36f3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Кызылжарского районного маслихата Северо-Казахстанской области от 22 декабря 2017 года № 22/1 "О Кызылжарском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28 марта 2018 года № 25/8. Зарегистрировано Департаментом юстиции Северо-Казахстанской области 11 апреля 2018 года № 4647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22 декабря 2017 года № 22/1 "О Кызылжарском районном бюджете на 2018-2020 годы" (опубликовано 19 января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4497)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Кызылжарский районный бюджет на 2018-2020 годы согласно приложениям 1, 2 и 3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4 713 853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749 182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13 081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25 677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3 925 913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4 732 907,7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83 451,5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115 484,5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32 033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- 102 506,2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102 506,2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115 440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115 440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19 099,2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"10-1. Предусмотреть расходы районного бюджета за счет свободных остатков бюджетных средств, сложившихся на 1 января 2018 года, согласно приложению 9.";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9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Кызылжарского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Оралұлы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Кызылжарского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 от 28 марта 2018 года № 25/8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2017 года № 22/1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</w:tc>
        <w:tc>
          <w:tcPr>
            <w:tcW w:w="5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4 713 853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749 182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3 925 913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3 925 913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3 925 913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183"/>
        <w:gridCol w:w="1183"/>
        <w:gridCol w:w="5857"/>
        <w:gridCol w:w="32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8"/>
        </w:tc>
        <w:tc>
          <w:tcPr>
            <w:tcW w:w="5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4 732 907,7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376 055,4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104 224,0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116 221,5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112 792,5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73 957,9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37 201,9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3 045 353,0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317 008,0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238 781,0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2 559 699,0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2 513 691,0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115 221,0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371 909,0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346 954,0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144 496,0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162 466,0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154 714,0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163 531,0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180 373,0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73 744,0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73 744,0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72 744,0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291 992,3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291 992,3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179 592,0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111 328,0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83 451,5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115 484,5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115 484,5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115 484,5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115 484,5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-102 506,2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102 506,2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115 440,0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115 440,0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115 440,0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 от 28 марта 2018 года № 25/8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2017 года № 22/1</w:t>
            </w:r>
          </w:p>
        </w:tc>
      </w:tr>
    </w:tbl>
    <w:bookmarkStart w:name="z228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2020 год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4"/>
        </w:tc>
        <w:tc>
          <w:tcPr>
            <w:tcW w:w="5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4 446 046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815 178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357 601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317 898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3 591 196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3 591 196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3 591 196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229"/>
        <w:gridCol w:w="1229"/>
        <w:gridCol w:w="6087"/>
        <w:gridCol w:w="28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7"/>
        </w:tc>
        <w:tc>
          <w:tcPr>
            <w:tcW w:w="6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0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4 446 046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2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346 737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98 243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98 243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5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0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3 258 780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326 343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245 812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2 795 399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2 748 036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86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2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08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7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3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7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54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-32 033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1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2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7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8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-32 033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1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2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73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6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77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 от 28 марта 2018 года № 25/8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2017 года № 22/1</w:t>
            </w:r>
          </w:p>
        </w:tc>
      </w:tr>
    </w:tbl>
    <w:bookmarkStart w:name="z397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2018 год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9"/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172 423,5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116 221,5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116 221,5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112 792,5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9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</w:t>
            </w:r>
          </w:p>
        </w:tc>
      </w:tr>
    </w:tbl>
    <w:bookmarkStart w:name="z422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404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Асановский</w:t>
            </w:r>
          </w:p>
          <w:bookmarkEnd w:id="4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6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12 328,6</w:t>
            </w:r>
          </w:p>
          <w:bookmarkEnd w:id="4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24 136,9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12 387,4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</w:t>
            </w:r>
          </w:p>
          <w:bookmarkEnd w:id="4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</w:t>
            </w:r>
          </w:p>
          <w:bookmarkEnd w:id="4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</w:t>
            </w:r>
          </w:p>
          <w:bookmarkEnd w:id="4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  <w:bookmarkEnd w:id="4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  <w:bookmarkEnd w:id="4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  <w:bookmarkEnd w:id="4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</w:t>
            </w:r>
          </w:p>
          <w:bookmarkEnd w:id="4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</w:t>
            </w:r>
          </w:p>
          <w:bookmarkEnd w:id="4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</w:t>
            </w:r>
          </w:p>
          <w:bookmarkEnd w:id="4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bookmarkStart w:name="z445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427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  <w:bookmarkEnd w:id="4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9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15 364,0</w:t>
            </w:r>
          </w:p>
          <w:bookmarkEnd w:id="4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8 432</w:t>
            </w:r>
          </w:p>
          <w:bookmarkEnd w:id="4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8 432</w:t>
            </w:r>
          </w:p>
          <w:bookmarkEnd w:id="4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8 403</w:t>
            </w:r>
          </w:p>
          <w:bookmarkEnd w:id="4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  <w:bookmarkEnd w:id="4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  <w:bookmarkEnd w:id="4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  <w:bookmarkEnd w:id="4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  <w:bookmarkEnd w:id="4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  <w:bookmarkEnd w:id="4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  <w:bookmarkEnd w:id="4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  <w:bookmarkEnd w:id="4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  <w:bookmarkEnd w:id="4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  <w:bookmarkEnd w:id="4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 от 28 марта 2018 года № 25/8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2017 года № 22/1</w:t>
            </w:r>
          </w:p>
        </w:tc>
      </w:tr>
    </w:tbl>
    <w:bookmarkStart w:name="z472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Уточнение расходов районного бюджета на 2018 год за счет свободных остатков бюджетных средств</w:t>
      </w:r>
    </w:p>
    <w:bookmarkEnd w:id="449"/>
    <w:bookmarkStart w:name="z473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Увеличить расходы:</w:t>
      </w:r>
    </w:p>
    <w:bookmarkEnd w:id="4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783"/>
        <w:gridCol w:w="1149"/>
        <w:gridCol w:w="1783"/>
        <w:gridCol w:w="1468"/>
        <w:gridCol w:w="4969"/>
      </w:tblGrid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1"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52"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19 099,2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19 099,2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19 099,2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456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19 099,2</w:t>
            </w:r>
          </w:p>
        </w:tc>
      </w:tr>
    </w:tbl>
    <w:bookmarkStart w:name="z481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Увеличить расходы:</w:t>
      </w:r>
    </w:p>
    <w:bookmarkEnd w:id="4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424"/>
        <w:gridCol w:w="1424"/>
        <w:gridCol w:w="1424"/>
        <w:gridCol w:w="4056"/>
        <w:gridCol w:w="2924"/>
      </w:tblGrid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8"/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9"/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0"/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значения). Дополнительное образование для детей и юношества по спорту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Дополнительное образование для детей и юношества по спорту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61"/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2"/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Функционирование районных библиотек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3"/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специалистов.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64"/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465"/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