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71ae" w14:textId="6737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в Кызылжарском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12 апреля 2018 года № 138. Зарегистрировано Департаментом юстиции Северо-Казахстанской области 26 апреля 2018 года № 4684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заказ на дошкольное воспитание и обучение, размер родительской платы в Кызылжарском районе Северо-Казахстанской области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Кызылжарского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138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в Кызылжарском районе Северо-Казахстанской области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715"/>
        <w:gridCol w:w="1065"/>
        <w:gridCol w:w="1254"/>
        <w:gridCol w:w="1254"/>
        <w:gridCol w:w="1114"/>
        <w:gridCol w:w="1114"/>
      </w:tblGrid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"Ак-бота" государственного учреждения "Кызылжарский районный отдел образования" акимата Кызылжарского района Северо-Казахстанской области, село Петерфельд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"Мирас" государственного учреждения "Кызылжарский районный отдел образования" акимата Кызылжарского района Северо-Казахстанской области, Бесколь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"Асель" государственного учреждения "Кызылжарский районный отдел образования" акимата Кызылжарского района Северо-Казахстанской области, село Пеньково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"Ажар" государственного учреждения "Кызылжарский районный отдел образования" акимата Кызылжарского района Северо-Казахстанской области, село Новоникольское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"Балапан"" государственного учреждения "Кызылжарский районный отдел образования" акимата Кызылжарского района Северо-Казахстанской области, село Бесколь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Виноградовка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Трудовое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Вознесенка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Глубокое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"Дубровинская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Дубровное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"Приишимская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Приишимка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Бугровое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"Кустовская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Кустовое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"Красногорская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Красная Горка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"Байтерекская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Байтерек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Надежка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Чапаево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"Новоникольская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области, село Новоникольское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"Школа-лицей "Парасат"" государственного учреждения "Кызылжарский районный отдел образования" акимата Кызылжарского района Северо-Казахстанской области, село Бесколь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Асаново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Знаменское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Новокаменка,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Вагулино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Прибрежное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Пресновка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"Желяковская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области, село Желяково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Сумное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"Барневская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области, село Барневка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Боголюбово Кызылжарского района СевероКазахстанской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НалобиноКызылжарского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Якорь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Большая Малышка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Кондратовка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Красноярка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Рассвет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Подгорное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Березовка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Архангельское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Шаховское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"Новоалександровская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области, село Новоалександровка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Соколовка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"Бескольская средняя школа №2" государственного учреждения "Кызылжарский районный отдел образования" акимата Кызылжарского района Северо-Казахстанской области, село Бесколь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"Долматовская основная школа" государственного учреждения "Кызылжарский районный отдел образования" акимата Кызылжарского районаСеверо-Казахстанской области, село Долматово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"Водопроводная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Водопроводное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Белое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Вознесенка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Ольшанка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Семиполатное Кызылжарского района Северо-Казахстанской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0"/>
        <w:gridCol w:w="2458"/>
        <w:gridCol w:w="2033"/>
        <w:gridCol w:w="1684"/>
        <w:gridCol w:w="1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  <w:bookmarkEnd w:id="56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57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11900</w:t>
            </w:r>
          </w:p>
          <w:bookmarkEnd w:id="58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11900</w:t>
            </w:r>
          </w:p>
          <w:bookmarkEnd w:id="59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– 9800</w:t>
            </w:r>
          </w:p>
          <w:bookmarkEnd w:id="60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8400</w:t>
            </w:r>
          </w:p>
          <w:bookmarkEnd w:id="61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11900</w:t>
            </w:r>
          </w:p>
          <w:bookmarkEnd w:id="62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