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450c" w14:textId="1644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№22/17 "О бюджете Прибрежного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апреля 2018 года № 26/14. Зарегистрировано Департаментом юстиции Северо-Казахстанской области 10 мая 2018 года № 4719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№22/17 "О бюджете Прибрежного сельского округа Кызылжарского района на 2018-2020 годы" (опубликовано 29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4518)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2018-2020 годы согласно приложениям 1, 2 и 3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14886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4096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10 790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14886 тысяч тенге.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28 апреля 2018 года № 26/14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