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7e559" w14:textId="f27e5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25 декабря 2017 года №22/18 "О бюджете Рощинского сельского округа Кызылжарского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22 июня 2018 года № 28/9. Зарегистрировано Департаментом юстиции Северо-Казахстанской области 4 июля 2018 года № 4804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25 декабря 2017 года №22/18 "О бюджете Рощинского сельского округа Кызылжарского района на 2018-2020 годы" (опубликовано 30 января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4521)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Рощинского сельского округа Кызылжарского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22 510,3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7 254,3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15 256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22 510,3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сессии районного маслихата от 22 июня 2018 года № 28/9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районного маслихата от 25 декабря 2017 года № 22/18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Рощинского сельского округа Кызылжарского района на 2018 год 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22 510,3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"/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22 510,3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