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366f5" w14:textId="03366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Кызылжарского районного маслихата Северо-Казахстанской области от 25 декабря 2017 года №22/12 "О бюджете Архангельского сельского округа Кызылжарского района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Кызылжарского районного маслихата Северо-Казахстанской области от 22 июня 2018 года № 28/6. Зарегистрировано Департаментом юстиции Северо-Казахстанской области 4 июля 2018 года № 4806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Кызылжарский районный маслихат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Кызылжарского районного маслихата Северо-Казахстанской области от 25 декабря 2017 года №22/12 "О бюджете Архангельского сельского округа Кызылжарского района на 2018-2020 годы" (опубликовано 30 января 2018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4523)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Архангельского сельского округа Кызылжарского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13 546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4 061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9 485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13 546 тысяч тенге.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Кызылжарского районного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области,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Кызылжарского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А.Молдахметова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сессии районного маслихата от 22 июня 2018 года № 28/6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сессии районного маслихата от 25 декабря 2017 года № 22/12</w:t>
            </w:r>
          </w:p>
        </w:tc>
      </w:tr>
    </w:tbl>
    <w:bookmarkStart w:name="z2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Архангельского сельского округа Кызылжарского района на 2018 год 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1"/>
        <w:gridCol w:w="664"/>
        <w:gridCol w:w="996"/>
        <w:gridCol w:w="897"/>
        <w:gridCol w:w="640"/>
        <w:gridCol w:w="10"/>
        <w:gridCol w:w="5817"/>
        <w:gridCol w:w="18"/>
        <w:gridCol w:w="22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1"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13 546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10 466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10 466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10 466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Сальдо по операциям с финансовыми активами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Дефицит (профицит) бюджета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Финансирование дефицита (использование профицита) бюджета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