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57c1" w14:textId="7f25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Северо-Казахстанской области от 6 января 2017 года № 02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9 октября 2018 года № 387. Зарегистрировано Департаментом юстиции Северо-Казахстанской области 1 ноября 2018 года № 4969. Утратило силу постановлением акимата Кызылжарского района Северо-Казахстанской области от 11 февраля 2021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6 января 2017 года № 02 "Об установлении квоты рабочих мест для инвалидов" (зарегистрировано в Реестре государственной регистрации нормативных правовых актов № 4027, опубликовано 31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государственном языке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Ауыр жұмыстарды, еңбек жағдайлары зиянды, қауіпті жұмыстардағы жұмыс орындарын есептемегенде жұмыс орындарының санынан мүгедектерге арналған жұмыс орындарының квотасы белгіленсін";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оставить без изменений;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№ 387 от "09" октября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Кызылжарского района Северо-Казахстанской области № 02 от "06" января 2017 года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0"/>
        <w:gridCol w:w="2084"/>
        <w:gridCol w:w="4699"/>
        <w:gridCol w:w="1717"/>
      </w:tblGrid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численности работников)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"Петерфельд-Агро"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"Большемалышенское"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