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4701" w14:textId="eff4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 (К зон), учитывающих месторасположение объектов налогообложения в населенных пунктах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29 ноября 2018 года № 460. Зарегистрировано Департаментом юстиции Северо-Казахстанской области 30 ноября 2018 года № 5025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 (К зон), учитывающие месторасположение объектов налогообложения в населенных пунктах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подлежит официальному опубликованию и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"Управление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Кызылжарскому району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Северо –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      А. Журсиналин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"29" ноября 2018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от 29 ноября 2018 года № 460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 (К зон), учитывающие месторасположение объектов налогообложения в населенных пунктах Кызылжарского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5782"/>
        <w:gridCol w:w="3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Кызылжарскому району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 населенных пунктов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 аульный округ, по зонам: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III-3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VI-3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Архангельский сельский округ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Архангельское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Новокаменка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Асаново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Малое Белое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Михайловка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Плоское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Толмачевка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Большая Малышка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Барневка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Гончаровка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Долматово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Ташкентка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Бугровое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Красноперовка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Николаевка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Новогеоргиевка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Сосновка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Вагулино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Желяково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Красноярка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Красный Яр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Кустовое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Исаковка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Сумное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Боголюбово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Вознесенка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Надежка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Карлуга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Подгорное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Приишимка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Трудовая Нива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Чапаево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Глубокое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Налобино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Гайдуково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Дубровное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Лебедки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Николаевка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Новоникольское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Новоалександровка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Трудовое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Петерфельд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Боровское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Затон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Измайловка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Кондратовка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Кривоозерка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Остановочный пункт 2603 км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Прибрежное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Тепличное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Шаховское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Водопроводное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Горка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Семиполатное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Знаменское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Байсал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Янцено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Метлишино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Новоникольское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Соколовка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 сельский округ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Вознесенка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Ольшанка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