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1a1d3" w14:textId="671a1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25 декабря 2017 года №22/18 "О бюджете Рощинского сельского округа Кызылжарского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29 ноября 2018 года № 35/7. Зарегистрировано Департаментом юстиции Северо-Казахстанской области 5 декабря 2018 года № 5031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от 25 декабря 2017 года № 22/18 "О бюджете Рощинского сельского округа Кызылжарского района на 2018-2020 годы" (зарегистрировано в Реестре государственной регистрации нормативных правовых актов под № 4521, опубликовано 30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Рощинского сельского округа Кызылжарского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21 105 тысяч тенге: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5 499 тысяч тенге;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15 606 тысяч тенге;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21 105 тысяч тенге;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0 тысяч тенге."; 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Кызылжарского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Шушамоин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Кызылжарского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2018 года № 35/7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 № 22/18</w:t>
            </w:r>
          </w:p>
        </w:tc>
      </w:tr>
    </w:tbl>
    <w:bookmarkStart w:name="z3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Рощинского сельского округа Кызылжарского района на 2018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21 105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2 198,3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2 198,3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