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8407" w14:textId="0b88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Кызылжарского района Северо-Казахстанской области от 03 апреля 2014 года № 07 "Об образовании избирательных участков на территории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24 декабря 2018 года № 24. Зарегистрировано Департаментом юстиции Северо-Казахстанской области 28 декабря 2018 года № 5110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Кызылжарского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района Северо-Казахстанской области "Об образовании избирательных участков на территории Кызылжарского района Северо-Казахстанской области" от 03 апреля 2014 года № 07 (опубликовано 29 мая 2014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2695)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Кызылжарского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Кызылжарской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Султангазин Н.К.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Кызылжарского района Северо-Казахстанской области от "_____" декабря 2018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Кызылжарского района Северо-Казахстанской области от 03 апреля 2014 года № 07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Кызылжарского района Северо-Казахстанской области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258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Архангельское, улица Школьная, 7 а, здание коммунального государственного учреждения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Архангельское;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259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Новокаменка, улица Школьная, 6 а, здание коммунального государственного учреждения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Новокаменка;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260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Асаново, улица Пионерская, 49, здание коммунального государственного учреждения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Асаново;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261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Толмачевка, здание медицинского пункта;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Толмачевка;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262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Михайловка, здание бывшей школы;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Михайловка, село Малое Белое;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263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Плоское, здание бывшей начальной школы;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Плоское;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264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Большая Малышка, улица Школьная, 1, здание коммунального государственного учреждения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Большая Малышка;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265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Барневка, улица Заречная, 13, здание коммунального государственного учреждения "Барневская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Барневка;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266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Гончаровка, улица Центральная, 5, здание фельдшерского пункта;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Гончаровка;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267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Ташкентка, улица Береговая, 21, здание медицинского пункта;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Ташкентка;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268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Бесколь, улица Октябрьская, 19, здание конторы товарищества с ограниченной ответственностью "Бишкульская птицефабрика" (по согласованию);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Бесколь, улицы: Брусиловского, Луговая, Аль-Фараби, Курмангазы, Труда, Сейфулина, Габита Мусрепова, Казахстанская, Кызылжарская, Сатпаева, Южная, Полевая, Кунаева, Толе Би, Некрасова, Садовая, Чокана Уалиханова, Бишкульская, Жумабаева, Маметовой, Кенесары, Райымбек-Батыра, Казыбек Би, Кожаберген-Жирау, Алтынсарина, Цветочная, Циолковского, Шухова, Бауыржана Момышулы, Юбилейная, Мусабаева, Магистральная, Восточная, Энтузиастов, Карима Сутюшева, Ауэзова, 60 лет Победы, Конституции, Абулхаира, Зеленая, Первомайская, Сенатская, Фабричная, Есенина, Степная, Пушкина, Солнечная, Мира, Октябрьская, Пирогова, Лесная, Дагестанская, Райавтодор;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проезды: Брусиловского, Труда, Садовый, Бишкульский, Пирогова;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269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Бесколь, улица Гагарина, 10, здание коммунального государственного казенного предприятия "Кызылжарский районный Дом культуры акимата Кызылжарского района Северо-Казахстанской области Министерства культуры и информации Республики Казахстан";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участка: село Бесколь, улица Комарова – 1, 2, 3, 4, 5, 6, 7, 8, 9, 10, 11, 12, 13, 14, 15, 16, 17, 18, 19, 20, 21, 22, 23, 24, 25, 26, 27, 28, 29, 30, 31, 32, 33, 34, 35, 36, 37, 38, 39, 40, 41, 42, 43, 44, 45, 46, 47, 48, 49;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– 1, 2, 3, 4, 5, 6, 7, 8, 9, 10, 11, 12, 13, 14, 15, 16, 17, 18, 19, 20, 21, 22, 23, 24, 25, 26, 27, 28, 29, 30, 31, 32, 33, 34;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Озерная, Молодежная, Театральная, Ленина, Пионерская, Ульянова, Строительная, Дорожная;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270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Бесколь, улица Новая, 20, здание государственного учреждения "Кызылжарская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участка: село Бесколь, улица Комарова – 50, 51, 52, 53, 54, 55, 56, 57, 58, 59, 60, 61, 62, 63, 64, 65, 66, 67, 68, 69, 70, 71, 72, 73, 74, 75, 76, 77;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 – 36, 37, 38, 39, 40, 41, 42, 43, 44, 45, 46, 47, 48, 49, 50, 51, 52, 53, 54, 55, 56, 57, 58, 59, 60, 61, 62;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– 35, 36, 37, 38, 39, 40, 41, 42, 43, 44, 45, 46, 47, 48, 49, 50, 51, 52, 53, 54, 55, 56, 57, 58, 59;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Сабита Муканова, Рабочая, Куйбышева, Абая, Ипподромная, Комсомольская, Дзержинского, Северная, Дачная, Джамбула, Сенная, Новая, Монтажников, Степана Разина;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271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Бесколь, улица Спортивная, 13, здание коммунального государственного учреждения "Бескольская средняя школа №2" государственного учреждения "Кызылжарский районный отдел образования" акимата Кызылжарского района Северо-Казахстанской области.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участка: село Бесколь, улица Береговая – 1, 2, 3, 4, 5, 6, 7, 8, 9, 10, 11, 12, 13, 14, 15, 16, 17, 18, 19, 20, 21;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Кирова – 1, 2, 3, 4, 5, 6, 7, 8, 9, 10, 11, 12, 13, 14, 15, 16, 17, 18, 19, 20, 21, 22, 23, 24, 25, 26, 27, 28, 29, 30, 31, 32, 33, 34, 35, 36, 37;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 - 1, 2, 3, 4, 5, 6, 7, 8, 9, 10, 11, 12, 13, 14, 15, 16, 17, 18, 19, 20, 21, 22, 23, 24, 25, 26, 27, 28, 29, 30, 31, 32, 33, 34, 35, 36, 37, 38, 39, 40, 41, 42;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Почтовая - 1, 2, 3, 4, 5, 6, 7, 8, 9, 10, 11, 12, 13, 14, 15, 16, 17, 18, 19, 20, 21, 22, 23, 24, 25, 26, 27, 28, 29, 30, 31, 32, 33, 34;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Фурманова - 1, 2, 3, 4, 5, 6, 7, 8, 9, 10, 11, 12, 13, 14, 15;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Спортивная – 1, 2, 3, 4, 5, 6, 7, 8, 9, 10, 11;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Горького - 1, 2, 3, 4, 5, 6, 7, 8, 9, 10, 11, 12, 13, 14, 15, 16, 17, 18, 19, 20, 21, 22, 23, 24, 25, 26, 27, 28, 29, 30, 31, 32, 33, 34, 35, 36, 37, 38, 39;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Ибраева, Карасай Батыра;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проезды: Панфилова, Фурманова;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272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Бесколь, улица Институтская, 1, здание коммунального государственного учреждения "Школа-лицей "Парасат"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участка: село Бесколь, улица Береговая – 23, 24, 25, 26, 27, 28, 29, 30, 31, 32, 33, 34, 35;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Кирова – 39, 40, 41, 42, 43, 44, 45, 46, 47, 48, 49, 50, 51, 52, 53, 54, 55, 56, 57, 58, 59, 60, 61, 62, 63, 64, 65, 66, 67, 68, 69, 70, 71, 72, 73, 74, 75, 76, 77, 78, 79, 80, 81, 82, 83, 84, 85, 86, 87, 88, 89, 90, 91, 92, 93, 94, 95, 96;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41, 42, 43, 44, 45, 46, 47, 48, 49, 50, 51, 52, 53, 54, 55, 56, 57, 58, 59, 60, 61, 62, 63, 64, 65, 66, 67, 68, 69, 70, 71, 72, 73, 74, 75, 76, 77, 78, 79, 80, 81, 82, 83, 84, 85, 86, 87, 88;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 - 43, 44, 45, 46, 47, 48, 49, 50, 51, 52, 53, 54, 55, 56, 57, 58, 59, 60, 61, 62, 63, 64, 65, 66, 67, 68, 69, 70, 71, 72, 73, 74, 75, 76, 77, 78, 79, 80, 81, 82, 83, 84, 85, 86, 87, 88, 89, 90, 91, 92, 93, 94, 95, 96, 97, 98, 99, 100, 101, 102, 103, 104, 105, 106, 107, 108, 109;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Фурманова - 14, 15, 16, 17, 18, 19, 20, 21, 22, 23, 24, 25, 26, 27, 28, 29, 30, 31, 32, 33, 34, 35, 36, 37, 38, 39, 40, 41, 42, 43, 44, 45, 46, 47, 48, 49, 50, 51, 52, 53, 54, 55;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Спортивная - 12, 13, 14, 15, 16, 17, 18, 19, 20, 21, 22, 23, 24, 25, 26, 27, 28, 29, 30, 31;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Почтовая - 35, 36, 37, 38, 39, 40, 41, 42, 43, 44, 45, 46, 47, 48, 49, 50, 51, 52, 53, 54, 55, 56, 57, 58, 59, 60, 61, 62, 63, 64, 65, 66, 67, 68, 69, 70, 71, 72, 73, 74, 75, 76, 77, 78;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Институтская, Школьная, Букетова, Стройдвор;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273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Подгорное, улица Школьная, 6, здание коммунального государственного учреждения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Подгорное;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274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Приишимка, улица Центральная, 9, здание коммунального государственного учреждения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Приишимка, село Карлуга;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275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Чапаево, улица Школьная, 27, здание коммунального государственного учреждения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Чапаево, село Трудовая Нива;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276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аул Байтерек, улица Бейбишилик, 51, здание коммунального государственного учреждения "Байтерекская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участка: село Байтерек;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277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Бугровое, улица Центральная, 20, здание коммунального государственного учреждения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Бугровое, село Красноперовка, село Николаевка, село Новогеоргиевка, село Сосновка;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278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Вагулино, улица Центральная, 9, здание Вагулинского сельского клуба;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Вагулино;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279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Кустовое, здание Кустовского сельского клуба;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Кустовое;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280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Желяково, улица Школьная, 8, здание коммунального государственного учреждения "Желяковская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Желяково;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281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Красноярка, улица Школьная, 23, здание коммунального государственного учреждения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Красноярка;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282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Виноградовка, здание коммунального государственного учреждения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Виноградовка;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283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Сумное, здание бывшей начальной школы;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Сумное, село Исаковка;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284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Долматово, улица Центральная, 68, здание Долматовского сельского клуба;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Долматово;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285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2-ой Красный Яр, улица Центральная, 5, здание фельдшерского пункта;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2-ой Красный Яр;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286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Боголюбово, улица Советская, 88, здание коммунального государственного учреждения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Боголюбово, улицы: Михина, Кирова, Советская, Трудовая, Быкова, Суворова, Чапаева, Пушкина, Лермонтова, 8 Марта, Интернациональная, Братьев Смольяниновых, Буденного, Колхозная, Коммунистическая, Рогачева, Звягина, Базарная, Комсомольская, Крупской, Луговая, Кутузова, Островского;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287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Боголюбово, здание коммунального государственного учреждения "Кызылжарский аграрно-технический колледж";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Боголюбово, улицы: Центральная, Западная;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288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Боголюбово, улица Гагарина, 10 а, здание магазина "Мирас" (по согласованию);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Боголюбово, улицы: Новая, Терешковой, Николаева, Поповича, Титова, Гагарина, Первая, Вторая, Рощинская, Молодежная;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289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Надежка, здание коммунального государственного учреждения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Надежка;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290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Вознесенка, здание коммунального государственного учреждения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Вознесенка;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291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Пресновка, здание Пресновского сельского клуба;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Пресновка;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292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Глубокое, улица Школьная, 21, здание коммунального государственного учреждения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Глубокое;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293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Налобино, улица Советская, 1 а, здание коммунального государственного учреждения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Налобино, село Николаевка, село Лебедки, село Гайдуково;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Избирательный участок № 294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Дубровное, улица Центральная, 20, здание коммунального государственного учреждения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Дубровное;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Избирательный участок № 295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Новоникольское, улица И.Куренкова, 1, здание коммунального государственного учреждения "Новоникольский сельский Дом культуры" коммунального государственного учреждения "Аппарат акима Новоникольского сельского округа Кызылжарского района Северо-Казахстанской области;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Новоникольское;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Избирательный участок № 296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Новоалександровка, улица Комсомольская, 23, здание Новоалександровского сельского клуба;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Новоалександровка;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Избирательный участок № 297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Трудовое, улица Мира, 38, здание Трудового сельского клуба;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Трудовое;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Избирательный участок № 298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Петерфельд, улица Школьная, 3, здание коммунального государственного учреждения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Измайловка; село Петерфельд, улицы: Молодежная, Торговая, Октябрьская, Школьная, Коминтерна, Восточная, Первая;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Избирательный участок № 299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Петерфельд, поселок Нефтянников, улица Нефтянников, 9 а, здание государственного коммунального казенного предприятия "Ясли-сад "Ак бота"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Петерфельд, улицы: Нефтянников и Новая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Избирательный участок № 300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Кондратовка, здание коммунального государственного учреждения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Кондратовка, село Боровское, остановочный пункт 2603 км;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 Избирательный участок № 301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 Кызылжарский район станция Затон, улица Железнодорожная, 3, здание медицинского пункта;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станция Затон, село Кривозерка;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Избирательный участок № 302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Прибрежное, улица Саясат, 31, здание коммунального государственного учреждения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Прибрежное;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Избирательный участок № 303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Тепличное, улица Барса, 15, жилой дом Боздарева Владимира Александровича (по согласованию);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Тепличное;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Избирательный участок № 304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Шаховское, улица М.Касенова, 2, здание коммунального государственного учреждения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Шаховское;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Избирательный участок № 305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Рассвет, здание коммунального государственного учреждения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Рассвет;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Избирательный участок № 306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Семипалатное, здание коммунального государственного учреждения "Центр культурного досуга" коммунального государственного учреждения "Аппарат акима Рассветского сельского округа Кызылжарского района Северо-Казахстанской области";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Семипалатное;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Избирательный участок № 307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Красная Горка, здание коммунального государственного учреждения "Красногоровская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Красная Горка;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Избирательный участок № 308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Водопроводное, здание коммунального государственного учреждения "Водопроводная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Водопроводное;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Избирательный участок № 309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Пеньково, улица Центральная, 39, здание коммунального государственного учреждения "Пеньковская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Пеньково;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Избирательный участок № 310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Березовка, улица Центральная, 34, здание коммунального государственного учреждения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Березовка;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Избирательный участок № 311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Белое, улица Советская, 6, здание коммунального государственного учреждения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Белое;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Избирательный участок № 312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Знаменское, улица Ленина, 41 а, здание коммунального государственного учреждения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Знаменское;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Избирательный участок № 313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Байсал, здание фельдшерского пункта;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Байсал;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Избирательный участок № 314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Метлишино, здание бывшей начальной школы;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Метлишино;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Избирательный участок № 315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Новоникольское, здание коммунального государственного учреждения "Новоникольская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Новоникольское;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Избирательный участок № 316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Соколовка, улица Абая, 15, здание коммунального государственного учреждения "Аппарат акима Соколовского сельского округа":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участка: село Соколовка, улица Береговая - 5, 6, 7, 8, 9, 10, 11, 12, 13, 14, 15, 16, 17, 18, 19, 20, 21, 22, 23, 24, 25, 26, 27, 28, 29, 30, 31, 32, 33, 34, 35, 36, 37, 38, 39, 40, 41, 42, 43, 44, 45, 46, 47, 48, 49, 50, 51, 52, 53, 54, 55, 56, 57, 58, 59, 60, 61, 62, 63; 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Шухова - 7, 8, 9, 10, 11, 12, 13, 14, 15, 16, 17, 18, 19, 20, 21, 22, 23, 24, 25, 26, 27, 28, 29, 30, 31, 32, 33, 34, 35, 36, 37, 38, 39, 40, 41, 42, 43, 44, 45; 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3, 4, 5, 6, 7, 8, 9, 10, 11, 12, 13, 14, 15, 16, 17, 18, 19, 20, 21, 22, 23, 24, 25, 26, 27, 28, 29, 30, 31, 32, 33, 34, 35, 36, 37, 38, 39, 40, 41, 42, 43, 44, 45, 46, 47, 48, 49;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улица 40 лет Победы, Комсомольская, Октябрьская, Целинная, Трудовая, Интернациональная, Полевая, Мира, Автодора, Заречная, Приишимская, Кирова, Степная, Первомайская, Строительная, Молодежная;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Избирательный участок № 317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Соколовка, улица Абая, 58, здание коммунального государственного учреждения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участка: село Соколовка, улица Абая –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200; 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Береговая –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185;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Шухова – 46, 47, 48, 49, 50, 51, 52, 53, 54, 55, 56, 57, 58;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Гайдара, Лесная, Пионерская, Сибирская, Школьная, Березовая, Бостандыкская, Озерная;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Избирательный участок № 318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Якорь, улица Интернациональная, 1 а, здание коммунального государственного учреждения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Якорь;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Избирательный участок № 319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Ольшанка, здание бывшей начальной школы;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Ольшанка;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Избирательный участок № 320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Вознесенка, здание бывшей начальной школы;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Вознесенка;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Избирательный участок № 321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Вишневка, здание коммунального государственного учреждения "Вишневская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Вишневка;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Избирательный участок № 322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Кызылжарский район село Бесколь, улица Ипподромная, 1, здание комплекса "Кулагер" (по согласованию):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участка: село Бесколь, улица Целинная - 2, 3, 4, 5, 6, 7, 8, 9, 10, 11, 12, 13, 14, 15, 16, 17, 18, 19, 20, 21, 22, 23, 24, 25, 26, 27, 28, 29, 30, 31, 32, 33, 34;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улицы: Энергетиков, Ломоносова, Интернациональная, 70 лет Октября, Добровольского, Амангельды, Чайковского, Аккаинская, Новосельская.</w:t>
      </w:r>
    </w:p>
    <w:bookmarkEnd w:id="2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