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9ecd1" w14:textId="589ec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Прибрежного сельского округа Кызылжарского района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29 декабря 2018 года № 36/12. Зарегистрировано Департаментом юстиции Северо-Казахстанской области 9 января 2019 года № 5154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Прибрежного сельского округа Кызылжарского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28 522,1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10 803,2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19,9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17 699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33 109,2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- 4 587,1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4 587,1 тысяч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4 587,1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14.10.2019 </w:t>
      </w:r>
      <w:r>
        <w:rPr>
          <w:rFonts w:ascii="Times New Roman"/>
          <w:b w:val="false"/>
          <w:i w:val="false"/>
          <w:color w:val="000000"/>
          <w:sz w:val="28"/>
        </w:rPr>
        <w:t>№ 45/8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Кызылжарского районного маслихата Северо-Казахстанской области от 22.11.2019 </w:t>
      </w:r>
      <w:r>
        <w:rPr>
          <w:rFonts w:ascii="Times New Roman"/>
          <w:b w:val="false"/>
          <w:i w:val="false"/>
          <w:color w:val="000000"/>
          <w:sz w:val="28"/>
        </w:rPr>
        <w:t>№ 47/7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Прибрежного сельского округа на 2019 год формируются в соответствии с Бюджетным кодексом Республики Казахстан за счет следующих налоговых поступлений: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Прибрежного сельского округа формируются за счет следующих неналоговых поступлений: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штрафы, налагаемые акимами сельских округов за административные правонарушения;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коммунальной собственности сельского округа (коммунальной собственности местного самоуправления):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2019 год объемы субвенций, передаваемых из районного бюджета бюджету округа в общей сумме 5 486 тысяч тенге.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Прибрежного сельского округа на 2019 год поступление целевых трансфертов из республиканского бюджета, в том числе на: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бюджете Прибрежного сельского округа на 2019 год целевые трансферты из районного бюджета.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Прибрежного сельского округа "О реализации решения Кызылжарского районного маслихата Северо-Казахстанской области "Об утверждении бюджета Прибрежного сельского округа Кызылжарского района на 2019-2021 годы".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2019 года.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Кызылжарского районного маслихата Северо-Казахстанской области от 29 декабря 2018 года № 36/12</w:t>
            </w:r>
          </w:p>
        </w:tc>
      </w:tr>
    </w:tbl>
    <w:bookmarkStart w:name="z5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Прибрежного сельского округа Кызылжарского района на 2019 год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14.10.2019 </w:t>
      </w:r>
      <w:r>
        <w:rPr>
          <w:rFonts w:ascii="Times New Roman"/>
          <w:b w:val="false"/>
          <w:i w:val="false"/>
          <w:color w:val="ff0000"/>
          <w:sz w:val="28"/>
        </w:rPr>
        <w:t>№ 45/8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Кызылжарского районного маслихата Северо-Казахстанской области от 22.11.2019 </w:t>
      </w:r>
      <w:r>
        <w:rPr>
          <w:rFonts w:ascii="Times New Roman"/>
          <w:b w:val="false"/>
          <w:i w:val="false"/>
          <w:color w:val="ff0000"/>
          <w:sz w:val="28"/>
        </w:rPr>
        <w:t>№ 47/7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28 522,1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10 803,2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5 533,3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5 533,3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5 269,9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4 223,7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33 109,2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15 338,2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15 338,2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15 338,2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-4 587,1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4 587,1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4 587,1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4 587,1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Кызылжарского районного маслихата Северо-Казахстанской области от 29 декабря 2018 года № 36/12</w:t>
            </w:r>
          </w:p>
        </w:tc>
      </w:tr>
    </w:tbl>
    <w:bookmarkStart w:name="z5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Прибрежного сельского округа Кызылжарского района на 2020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Кызылжарского районного маслихата Северо-Казахстанской области от 29 декабря 2018 года № 36/12</w:t>
            </w:r>
          </w:p>
        </w:tc>
      </w:tr>
    </w:tbl>
    <w:bookmarkStart w:name="z5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Прибрежного сельского округа Кызылжарского района на 2021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255 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