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1287" w14:textId="95f1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Гайдуково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Налобинского сельского округа Кызылжарского района Северо-Казахстанской области от 4 апреля 2018 года № 6. Зарегистрировано Департаментом юстиции Северо-Казахстанской области 19 апреля 2018 года № 4669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заключения областной ономастической комиссии от 11 октября 2017 года, с учетом мнения населения села Гайдуково Кызылжарского района Северо-Казахстанской области аким Налобинского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Гайдуково Кызылжарского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Первая - в улицу Бейбитшилик;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Вторая - в улицу Степная.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Малкова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